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E08A99" w14:textId="77777777" w:rsidR="005560E6" w:rsidRPr="005560E6" w:rsidRDefault="005560E6" w:rsidP="005560E6">
      <w:pPr>
        <w:jc w:val="center"/>
        <w:rPr>
          <w:rFonts w:ascii="Arial" w:hAnsi="Arial" w:cs="Arial"/>
          <w:b/>
        </w:rPr>
      </w:pPr>
      <w:r w:rsidRPr="005560E6">
        <w:rPr>
          <w:rFonts w:ascii="Arial" w:hAnsi="Arial" w:cs="Arial"/>
          <w:b/>
        </w:rPr>
        <w:t xml:space="preserve">Agreement on supervision, aims and conditions with respect to doctoral studies </w:t>
      </w:r>
    </w:p>
    <w:p w14:paraId="1A31E60D" w14:textId="77777777" w:rsidR="005560E6" w:rsidRPr="005560E6" w:rsidRDefault="005560E6" w:rsidP="005560E6">
      <w:pPr>
        <w:rPr>
          <w:rFonts w:ascii="Arial" w:hAnsi="Arial" w:cs="Arial"/>
        </w:rPr>
      </w:pPr>
    </w:p>
    <w:p w14:paraId="07534BBB" w14:textId="27578DE2" w:rsidR="005560E6" w:rsidRPr="005560E6" w:rsidRDefault="005560E6" w:rsidP="005560E6">
      <w:pPr>
        <w:rPr>
          <w:rFonts w:ascii="Arial" w:hAnsi="Arial" w:cs="Arial"/>
        </w:rPr>
      </w:pPr>
      <w:r w:rsidRPr="005560E6">
        <w:rPr>
          <w:rFonts w:ascii="Arial" w:hAnsi="Arial" w:cs="Arial"/>
        </w:rPr>
        <w:t xml:space="preserve">This agreement is designed to be completed on commencement of your PhD. Its completion is a </w:t>
      </w:r>
      <w:r w:rsidRPr="00401D56">
        <w:rPr>
          <w:rFonts w:ascii="Arial" w:hAnsi="Arial" w:cs="Arial"/>
          <w:b/>
        </w:rPr>
        <w:t>condition for your acceptance</w:t>
      </w:r>
      <w:r w:rsidRPr="005560E6">
        <w:rPr>
          <w:rFonts w:ascii="Arial" w:hAnsi="Arial" w:cs="Arial"/>
        </w:rPr>
        <w:t xml:space="preserve"> in the </w:t>
      </w:r>
      <w:r w:rsidRPr="00401D56">
        <w:rPr>
          <w:rFonts w:ascii="Arial" w:hAnsi="Arial" w:cs="Arial"/>
          <w:b/>
        </w:rPr>
        <w:t>Zurich Graduate School in Geography</w:t>
      </w:r>
      <w:r w:rsidRPr="005560E6">
        <w:rPr>
          <w:rFonts w:ascii="Arial" w:hAnsi="Arial" w:cs="Arial"/>
        </w:rPr>
        <w:t>, which you will need before you can complete registration with the university. The document’s purpose is to gather information about new PhD</w:t>
      </w:r>
      <w:r w:rsidR="004A7D2C">
        <w:rPr>
          <w:rFonts w:ascii="Arial" w:hAnsi="Arial" w:cs="Arial"/>
        </w:rPr>
        <w:t xml:space="preserve"> candidates</w:t>
      </w:r>
      <w:r w:rsidRPr="005560E6">
        <w:rPr>
          <w:rFonts w:ascii="Arial" w:hAnsi="Arial" w:cs="Arial"/>
        </w:rPr>
        <w:t xml:space="preserve"> in the Graduate School, and to promote discussion about the duties and rights of PhDs</w:t>
      </w:r>
      <w:r w:rsidR="004A7D2C">
        <w:rPr>
          <w:rFonts w:ascii="Arial" w:hAnsi="Arial" w:cs="Arial"/>
        </w:rPr>
        <w:t xml:space="preserve"> candidates</w:t>
      </w:r>
      <w:r w:rsidRPr="005560E6">
        <w:rPr>
          <w:rFonts w:ascii="Arial" w:hAnsi="Arial" w:cs="Arial"/>
        </w:rPr>
        <w:t xml:space="preserve"> The responsibility for completion of the form lies with the PhD, who should complete it in discussion with her/his supervisors. Any questions, problems or suggestions with respect to the form should be referred to the Graduate School. The form should be </w:t>
      </w:r>
      <w:r w:rsidRPr="00401D56">
        <w:rPr>
          <w:rFonts w:ascii="Arial" w:hAnsi="Arial" w:cs="Arial"/>
          <w:b/>
        </w:rPr>
        <w:t>updated annually and submitted</w:t>
      </w:r>
      <w:r w:rsidRPr="005560E6">
        <w:rPr>
          <w:rFonts w:ascii="Arial" w:hAnsi="Arial" w:cs="Arial"/>
        </w:rPr>
        <w:t xml:space="preserve"> to the </w:t>
      </w:r>
      <w:r w:rsidRPr="00401D56">
        <w:rPr>
          <w:rFonts w:ascii="Arial" w:hAnsi="Arial" w:cs="Arial"/>
          <w:b/>
        </w:rPr>
        <w:t>Department Office</w:t>
      </w:r>
      <w:r w:rsidRPr="005560E6">
        <w:rPr>
          <w:rFonts w:ascii="Arial" w:hAnsi="Arial" w:cs="Arial"/>
        </w:rPr>
        <w:t>, as a record of progress through your PhD</w:t>
      </w:r>
      <w:r w:rsidR="00A8306B">
        <w:rPr>
          <w:rFonts w:ascii="Arial" w:hAnsi="Arial" w:cs="Arial"/>
        </w:rPr>
        <w:t>.</w:t>
      </w:r>
    </w:p>
    <w:p w14:paraId="218CF198" w14:textId="77777777" w:rsidR="005560E6" w:rsidRPr="005560E6" w:rsidRDefault="005560E6" w:rsidP="005560E6">
      <w:pPr>
        <w:rPr>
          <w:rFonts w:ascii="Arial" w:hAnsi="Arial" w:cs="Arial"/>
        </w:rPr>
      </w:pPr>
    </w:p>
    <w:p w14:paraId="371D1196" w14:textId="77777777" w:rsidR="005560E6" w:rsidRPr="005560E6" w:rsidRDefault="005560E6" w:rsidP="005560E6">
      <w:pPr>
        <w:pStyle w:val="ListParagraph"/>
        <w:numPr>
          <w:ilvl w:val="0"/>
          <w:numId w:val="1"/>
        </w:numPr>
        <w:rPr>
          <w:rFonts w:ascii="Arial" w:hAnsi="Arial" w:cs="Arial"/>
          <w:b/>
          <w:i/>
        </w:rPr>
      </w:pPr>
      <w:r w:rsidRPr="005560E6">
        <w:rPr>
          <w:rFonts w:ascii="Arial" w:hAnsi="Arial" w:cs="Arial"/>
          <w:b/>
          <w:i/>
        </w:rPr>
        <w:t>Name and version date</w:t>
      </w:r>
    </w:p>
    <w:p w14:paraId="71387843" w14:textId="77777777" w:rsidR="005560E6" w:rsidRPr="005560E6" w:rsidRDefault="005560E6" w:rsidP="005560E6">
      <w:pPr>
        <w:rPr>
          <w:rFonts w:ascii="Arial" w:hAnsi="Arial" w:cs="Arial"/>
        </w:rPr>
      </w:pPr>
      <w:r w:rsidRPr="005560E6">
        <w:rPr>
          <w:rFonts w:ascii="Arial" w:hAnsi="Arial" w:cs="Arial"/>
        </w:rPr>
        <w:t xml:space="preserve">Name: </w:t>
      </w:r>
    </w:p>
    <w:p w14:paraId="1E6A9B34" w14:textId="77777777" w:rsidR="005560E6" w:rsidRPr="005560E6" w:rsidRDefault="005560E6" w:rsidP="005560E6">
      <w:pPr>
        <w:rPr>
          <w:rFonts w:ascii="Arial" w:hAnsi="Arial" w:cs="Arial"/>
        </w:rPr>
      </w:pPr>
      <w:r w:rsidRPr="005560E6">
        <w:rPr>
          <w:rFonts w:ascii="Arial" w:hAnsi="Arial" w:cs="Arial"/>
        </w:rPr>
        <w:t>Version date:</w:t>
      </w:r>
    </w:p>
    <w:p w14:paraId="7AD0CCEA" w14:textId="77777777" w:rsidR="005560E6" w:rsidRPr="005560E6" w:rsidRDefault="005560E6" w:rsidP="005560E6">
      <w:pPr>
        <w:pStyle w:val="ListParagraph"/>
        <w:ind w:left="360"/>
        <w:rPr>
          <w:rFonts w:ascii="Arial" w:hAnsi="Arial" w:cs="Arial"/>
          <w:b/>
          <w:i/>
        </w:rPr>
      </w:pPr>
    </w:p>
    <w:p w14:paraId="37522199" w14:textId="77777777" w:rsidR="005560E6" w:rsidRPr="005560E6" w:rsidRDefault="005560E6" w:rsidP="005560E6">
      <w:pPr>
        <w:pStyle w:val="ListParagraph"/>
        <w:numPr>
          <w:ilvl w:val="0"/>
          <w:numId w:val="1"/>
        </w:numPr>
        <w:rPr>
          <w:rFonts w:ascii="Arial" w:hAnsi="Arial" w:cs="Arial"/>
          <w:b/>
          <w:i/>
        </w:rPr>
      </w:pPr>
      <w:r w:rsidRPr="005560E6">
        <w:rPr>
          <w:rFonts w:ascii="Arial" w:hAnsi="Arial" w:cs="Arial"/>
          <w:b/>
          <w:i/>
        </w:rPr>
        <w:t xml:space="preserve">General information with respect to PhD candidate </w:t>
      </w:r>
    </w:p>
    <w:p w14:paraId="7562CD37" w14:textId="77777777" w:rsidR="005560E6" w:rsidRPr="005560E6" w:rsidRDefault="005560E6" w:rsidP="005560E6">
      <w:pPr>
        <w:rPr>
          <w:rFonts w:ascii="Arial" w:hAnsi="Arial" w:cs="Arial"/>
        </w:rPr>
      </w:pPr>
      <w:r w:rsidRPr="005560E6">
        <w:rPr>
          <w:rFonts w:ascii="Arial" w:hAnsi="Arial" w:cs="Arial"/>
        </w:rPr>
        <w:t>E-mail address:</w:t>
      </w:r>
    </w:p>
    <w:p w14:paraId="6A67BE39" w14:textId="77777777" w:rsidR="005560E6" w:rsidRPr="005560E6" w:rsidRDefault="005560E6" w:rsidP="005560E6">
      <w:pPr>
        <w:rPr>
          <w:rFonts w:ascii="Arial" w:hAnsi="Arial" w:cs="Arial"/>
        </w:rPr>
      </w:pPr>
      <w:r w:rsidRPr="005560E6">
        <w:rPr>
          <w:rFonts w:ascii="Arial" w:hAnsi="Arial" w:cs="Arial"/>
        </w:rPr>
        <w:t>Group/ institution:</w:t>
      </w:r>
    </w:p>
    <w:p w14:paraId="28F98BAB" w14:textId="77777777" w:rsidR="005560E6" w:rsidRPr="005560E6" w:rsidRDefault="005560E6" w:rsidP="005560E6">
      <w:pPr>
        <w:rPr>
          <w:rFonts w:ascii="Arial" w:hAnsi="Arial" w:cs="Arial"/>
        </w:rPr>
      </w:pPr>
      <w:r w:rsidRPr="005560E6">
        <w:rPr>
          <w:rFonts w:ascii="Arial" w:hAnsi="Arial" w:cs="Arial"/>
        </w:rPr>
        <w:t>Date of birth:</w:t>
      </w:r>
    </w:p>
    <w:p w14:paraId="086FD55F" w14:textId="77777777" w:rsidR="005560E6" w:rsidRPr="005560E6" w:rsidRDefault="005560E6" w:rsidP="005560E6">
      <w:pPr>
        <w:rPr>
          <w:rFonts w:ascii="Arial" w:hAnsi="Arial" w:cs="Arial"/>
        </w:rPr>
      </w:pPr>
      <w:r w:rsidRPr="005560E6">
        <w:rPr>
          <w:rFonts w:ascii="Arial" w:hAnsi="Arial" w:cs="Arial"/>
        </w:rPr>
        <w:t>Nationality:</w:t>
      </w:r>
    </w:p>
    <w:p w14:paraId="45596478" w14:textId="77777777" w:rsidR="005560E6" w:rsidRPr="005560E6" w:rsidRDefault="005560E6" w:rsidP="005560E6">
      <w:pPr>
        <w:rPr>
          <w:rFonts w:ascii="Arial" w:hAnsi="Arial" w:cs="Arial"/>
        </w:rPr>
      </w:pPr>
      <w:r w:rsidRPr="005560E6">
        <w:rPr>
          <w:rFonts w:ascii="Arial" w:hAnsi="Arial" w:cs="Arial"/>
        </w:rPr>
        <w:t xml:space="preserve">Gender: </w:t>
      </w:r>
    </w:p>
    <w:p w14:paraId="117029F6" w14:textId="77777777" w:rsidR="005560E6" w:rsidRPr="005560E6" w:rsidRDefault="005560E6" w:rsidP="005560E6">
      <w:pPr>
        <w:rPr>
          <w:rFonts w:ascii="Arial" w:hAnsi="Arial" w:cs="Arial"/>
        </w:rPr>
      </w:pPr>
      <w:r w:rsidRPr="005560E6">
        <w:rPr>
          <w:rFonts w:ascii="Arial" w:hAnsi="Arial" w:cs="Arial"/>
        </w:rPr>
        <w:t>Matriculation number:</w:t>
      </w:r>
    </w:p>
    <w:p w14:paraId="17067818" w14:textId="77777777" w:rsidR="005560E6" w:rsidRPr="005560E6" w:rsidRDefault="005560E6" w:rsidP="005560E6">
      <w:pPr>
        <w:rPr>
          <w:rFonts w:ascii="Arial" w:hAnsi="Arial" w:cs="Arial"/>
        </w:rPr>
      </w:pPr>
      <w:r w:rsidRPr="005560E6">
        <w:rPr>
          <w:rFonts w:ascii="Arial" w:hAnsi="Arial" w:cs="Arial"/>
        </w:rPr>
        <w:t>Standard of English according to Common European Framework</w:t>
      </w:r>
      <w:r w:rsidRPr="005560E6">
        <w:rPr>
          <w:rStyle w:val="FootnoteReference"/>
          <w:rFonts w:ascii="Arial" w:hAnsi="Arial" w:cs="Arial"/>
        </w:rPr>
        <w:footnoteReference w:id="1"/>
      </w:r>
      <w:r w:rsidRPr="005560E6">
        <w:rPr>
          <w:rFonts w:ascii="Arial" w:hAnsi="Arial" w:cs="Arial"/>
        </w:rPr>
        <w:t>:</w:t>
      </w:r>
    </w:p>
    <w:p w14:paraId="6E39ED42" w14:textId="77777777" w:rsidR="005560E6" w:rsidRPr="005560E6" w:rsidRDefault="005560E6" w:rsidP="005560E6">
      <w:pPr>
        <w:rPr>
          <w:rFonts w:ascii="Arial" w:hAnsi="Arial" w:cs="Arial"/>
        </w:rPr>
      </w:pPr>
    </w:p>
    <w:p w14:paraId="3F4FF430" w14:textId="77777777" w:rsidR="005560E6" w:rsidRPr="005560E6" w:rsidRDefault="005560E6" w:rsidP="005560E6">
      <w:pPr>
        <w:rPr>
          <w:rFonts w:ascii="Arial" w:hAnsi="Arial" w:cs="Arial"/>
          <w:b/>
          <w:i/>
        </w:rPr>
      </w:pPr>
      <w:r w:rsidRPr="005560E6">
        <w:rPr>
          <w:rFonts w:ascii="Arial" w:hAnsi="Arial" w:cs="Arial"/>
          <w:b/>
          <w:i/>
        </w:rPr>
        <w:t>Degree qualifying for admission to doctoral programme</w:t>
      </w:r>
    </w:p>
    <w:p w14:paraId="7957AEF9" w14:textId="77777777" w:rsidR="005560E6" w:rsidRPr="005560E6" w:rsidRDefault="005560E6" w:rsidP="005560E6">
      <w:pPr>
        <w:rPr>
          <w:rFonts w:ascii="Arial" w:hAnsi="Arial" w:cs="Arial"/>
        </w:rPr>
      </w:pPr>
      <w:r w:rsidRPr="005560E6">
        <w:rPr>
          <w:rFonts w:ascii="Arial" w:hAnsi="Arial" w:cs="Arial"/>
        </w:rPr>
        <w:t>Subject:</w:t>
      </w:r>
    </w:p>
    <w:p w14:paraId="33E088FC" w14:textId="77777777" w:rsidR="005560E6" w:rsidRPr="005560E6" w:rsidRDefault="005560E6" w:rsidP="005560E6">
      <w:pPr>
        <w:rPr>
          <w:rFonts w:ascii="Arial" w:hAnsi="Arial" w:cs="Arial"/>
        </w:rPr>
      </w:pPr>
      <w:r w:rsidRPr="005560E6">
        <w:rPr>
          <w:rFonts w:ascii="Arial" w:hAnsi="Arial" w:cs="Arial"/>
        </w:rPr>
        <w:t>Institution:</w:t>
      </w:r>
    </w:p>
    <w:p w14:paraId="47F3EF35" w14:textId="77777777" w:rsidR="005560E6" w:rsidRPr="005560E6" w:rsidRDefault="005560E6" w:rsidP="005560E6">
      <w:pPr>
        <w:rPr>
          <w:rFonts w:ascii="Arial" w:hAnsi="Arial" w:cs="Arial"/>
        </w:rPr>
      </w:pPr>
      <w:r w:rsidRPr="005560E6">
        <w:rPr>
          <w:rFonts w:ascii="Arial" w:hAnsi="Arial" w:cs="Arial"/>
        </w:rPr>
        <w:t>Notes:</w:t>
      </w:r>
    </w:p>
    <w:p w14:paraId="742C9EEA" w14:textId="77777777" w:rsidR="005560E6" w:rsidRPr="005560E6" w:rsidRDefault="005560E6" w:rsidP="005560E6">
      <w:pPr>
        <w:rPr>
          <w:rFonts w:ascii="Arial" w:hAnsi="Arial" w:cs="Arial"/>
        </w:rPr>
      </w:pPr>
    </w:p>
    <w:p w14:paraId="6ED96EF7" w14:textId="77777777" w:rsidR="005560E6" w:rsidRPr="005560E6" w:rsidRDefault="005560E6" w:rsidP="005560E6">
      <w:pPr>
        <w:rPr>
          <w:rFonts w:ascii="Arial" w:hAnsi="Arial" w:cs="Arial"/>
        </w:rPr>
      </w:pPr>
    </w:p>
    <w:p w14:paraId="2682F297" w14:textId="77777777" w:rsidR="005560E6" w:rsidRPr="005560E6" w:rsidRDefault="005560E6" w:rsidP="005560E6">
      <w:pPr>
        <w:rPr>
          <w:rFonts w:ascii="Arial" w:hAnsi="Arial" w:cs="Arial"/>
        </w:rPr>
      </w:pPr>
    </w:p>
    <w:p w14:paraId="08A16440" w14:textId="77777777" w:rsidR="005560E6" w:rsidRPr="005560E6" w:rsidRDefault="005560E6" w:rsidP="005560E6">
      <w:pPr>
        <w:pStyle w:val="ListParagraph"/>
        <w:numPr>
          <w:ilvl w:val="0"/>
          <w:numId w:val="1"/>
        </w:numPr>
        <w:rPr>
          <w:rFonts w:ascii="Arial" w:hAnsi="Arial" w:cs="Arial"/>
          <w:b/>
          <w:i/>
        </w:rPr>
      </w:pPr>
      <w:r>
        <w:rPr>
          <w:rFonts w:ascii="Arial" w:hAnsi="Arial" w:cs="Arial"/>
          <w:b/>
          <w:i/>
        </w:rPr>
        <w:br w:type="page"/>
      </w:r>
      <w:r w:rsidRPr="005560E6">
        <w:rPr>
          <w:rFonts w:ascii="Arial" w:hAnsi="Arial" w:cs="Arial"/>
          <w:b/>
          <w:i/>
        </w:rPr>
        <w:lastRenderedPageBreak/>
        <w:t>PhD Committee Members</w:t>
      </w:r>
    </w:p>
    <w:p w14:paraId="328F931D" w14:textId="77777777" w:rsidR="005560E6" w:rsidRPr="005560E6" w:rsidRDefault="005560E6" w:rsidP="005560E6">
      <w:pPr>
        <w:rPr>
          <w:rFonts w:ascii="Arial" w:hAnsi="Arial" w:cs="Arial"/>
        </w:rPr>
      </w:pPr>
      <w:r w:rsidRPr="005560E6">
        <w:rPr>
          <w:rFonts w:ascii="Arial" w:hAnsi="Arial" w:cs="Arial"/>
          <w:i/>
        </w:rPr>
        <w:t>Main supervisor</w:t>
      </w:r>
    </w:p>
    <w:p w14:paraId="490B8B4A" w14:textId="77777777" w:rsidR="005560E6" w:rsidRPr="005560E6" w:rsidRDefault="005560E6" w:rsidP="005560E6">
      <w:pPr>
        <w:rPr>
          <w:rFonts w:ascii="Arial" w:hAnsi="Arial" w:cs="Arial"/>
        </w:rPr>
      </w:pPr>
      <w:r w:rsidRPr="005560E6">
        <w:rPr>
          <w:rFonts w:ascii="Arial" w:hAnsi="Arial" w:cs="Arial"/>
        </w:rPr>
        <w:t>Name:</w:t>
      </w:r>
    </w:p>
    <w:p w14:paraId="5AEB61DC" w14:textId="7AA23977" w:rsidR="005560E6" w:rsidRPr="005560E6" w:rsidRDefault="005560E6" w:rsidP="005560E6">
      <w:pPr>
        <w:rPr>
          <w:rFonts w:ascii="Arial" w:hAnsi="Arial" w:cs="Arial"/>
        </w:rPr>
      </w:pPr>
      <w:r w:rsidRPr="005560E6">
        <w:rPr>
          <w:rFonts w:ascii="Arial" w:hAnsi="Arial" w:cs="Arial"/>
        </w:rPr>
        <w:t>Group/institution:</w:t>
      </w:r>
    </w:p>
    <w:p w14:paraId="131615CF" w14:textId="77777777" w:rsidR="005560E6" w:rsidRPr="005560E6" w:rsidRDefault="005560E6" w:rsidP="005560E6">
      <w:pPr>
        <w:rPr>
          <w:rFonts w:ascii="Arial" w:hAnsi="Arial" w:cs="Arial"/>
        </w:rPr>
      </w:pPr>
      <w:r w:rsidRPr="005560E6">
        <w:rPr>
          <w:rFonts w:ascii="Arial" w:hAnsi="Arial" w:cs="Arial"/>
        </w:rPr>
        <w:t>E-mail address:</w:t>
      </w:r>
    </w:p>
    <w:p w14:paraId="514F545B" w14:textId="77777777" w:rsidR="005560E6" w:rsidRPr="005560E6" w:rsidRDefault="005560E6" w:rsidP="005560E6">
      <w:pPr>
        <w:rPr>
          <w:rFonts w:ascii="Arial" w:hAnsi="Arial" w:cs="Arial"/>
        </w:rPr>
      </w:pPr>
      <w:r w:rsidRPr="005560E6">
        <w:rPr>
          <w:rFonts w:ascii="Arial" w:hAnsi="Arial" w:cs="Arial"/>
        </w:rPr>
        <w:t xml:space="preserve">MNF </w:t>
      </w:r>
      <w:proofErr w:type="spellStart"/>
      <w:r w:rsidRPr="005560E6">
        <w:rPr>
          <w:rFonts w:ascii="Arial" w:hAnsi="Arial" w:cs="Arial"/>
        </w:rPr>
        <w:t>Promotionsrecht</w:t>
      </w:r>
      <w:proofErr w:type="spellEnd"/>
      <w:r w:rsidRPr="005560E6">
        <w:rPr>
          <w:rFonts w:ascii="Arial" w:hAnsi="Arial" w:cs="Arial"/>
        </w:rPr>
        <w:t>: Y/N</w:t>
      </w:r>
      <w:r w:rsidRPr="005560E6">
        <w:rPr>
          <w:rStyle w:val="FootnoteReference"/>
          <w:rFonts w:ascii="Arial" w:hAnsi="Arial" w:cs="Arial"/>
        </w:rPr>
        <w:footnoteReference w:id="2"/>
      </w:r>
    </w:p>
    <w:p w14:paraId="6B63FCB3" w14:textId="77777777" w:rsidR="005560E6" w:rsidRPr="005560E6" w:rsidRDefault="005560E6" w:rsidP="005560E6">
      <w:pPr>
        <w:rPr>
          <w:rFonts w:ascii="Arial" w:hAnsi="Arial" w:cs="Arial"/>
        </w:rPr>
      </w:pPr>
    </w:p>
    <w:p w14:paraId="75E25077" w14:textId="77777777" w:rsidR="005560E6" w:rsidRPr="005560E6" w:rsidRDefault="005560E6" w:rsidP="005560E6">
      <w:pPr>
        <w:rPr>
          <w:rFonts w:ascii="Arial" w:hAnsi="Arial" w:cs="Arial"/>
          <w:i/>
        </w:rPr>
      </w:pPr>
      <w:r w:rsidRPr="005560E6">
        <w:rPr>
          <w:rFonts w:ascii="Arial" w:hAnsi="Arial" w:cs="Arial"/>
          <w:i/>
        </w:rPr>
        <w:t>Committee member</w:t>
      </w:r>
    </w:p>
    <w:p w14:paraId="0635E5BD" w14:textId="77777777" w:rsidR="005560E6" w:rsidRPr="005560E6" w:rsidRDefault="005560E6" w:rsidP="005560E6">
      <w:pPr>
        <w:rPr>
          <w:rFonts w:ascii="Arial" w:hAnsi="Arial" w:cs="Arial"/>
        </w:rPr>
      </w:pPr>
      <w:r w:rsidRPr="005560E6">
        <w:rPr>
          <w:rFonts w:ascii="Arial" w:hAnsi="Arial" w:cs="Arial"/>
        </w:rPr>
        <w:t>Name:</w:t>
      </w:r>
    </w:p>
    <w:p w14:paraId="5CBB248D" w14:textId="3C838E7B" w:rsidR="005560E6" w:rsidRPr="005560E6" w:rsidRDefault="005560E6" w:rsidP="005560E6">
      <w:pPr>
        <w:rPr>
          <w:rFonts w:ascii="Arial" w:hAnsi="Arial" w:cs="Arial"/>
        </w:rPr>
      </w:pPr>
      <w:r w:rsidRPr="005560E6">
        <w:rPr>
          <w:rFonts w:ascii="Arial" w:hAnsi="Arial" w:cs="Arial"/>
        </w:rPr>
        <w:t>Group/institution:</w:t>
      </w:r>
    </w:p>
    <w:p w14:paraId="12762B76" w14:textId="77777777" w:rsidR="005560E6" w:rsidRPr="005560E6" w:rsidRDefault="005560E6" w:rsidP="005560E6">
      <w:pPr>
        <w:rPr>
          <w:rFonts w:ascii="Arial" w:hAnsi="Arial" w:cs="Arial"/>
        </w:rPr>
      </w:pPr>
      <w:r w:rsidRPr="005560E6">
        <w:rPr>
          <w:rFonts w:ascii="Arial" w:hAnsi="Arial" w:cs="Arial"/>
        </w:rPr>
        <w:t>E-mail address:</w:t>
      </w:r>
    </w:p>
    <w:p w14:paraId="5A6E1978" w14:textId="77777777" w:rsidR="005560E6" w:rsidRPr="005560E6" w:rsidRDefault="005560E6" w:rsidP="005560E6">
      <w:pPr>
        <w:rPr>
          <w:rFonts w:ascii="Arial" w:hAnsi="Arial" w:cs="Arial"/>
        </w:rPr>
      </w:pPr>
      <w:r w:rsidRPr="005560E6">
        <w:rPr>
          <w:rFonts w:ascii="Arial" w:hAnsi="Arial" w:cs="Arial"/>
        </w:rPr>
        <w:t xml:space="preserve">MNF </w:t>
      </w:r>
      <w:proofErr w:type="spellStart"/>
      <w:r w:rsidRPr="005560E6">
        <w:rPr>
          <w:rFonts w:ascii="Arial" w:hAnsi="Arial" w:cs="Arial"/>
        </w:rPr>
        <w:t>Promotionsrecht</w:t>
      </w:r>
      <w:proofErr w:type="spellEnd"/>
      <w:r w:rsidRPr="005560E6">
        <w:rPr>
          <w:rFonts w:ascii="Arial" w:hAnsi="Arial" w:cs="Arial"/>
        </w:rPr>
        <w:t>: Y/N</w:t>
      </w:r>
    </w:p>
    <w:p w14:paraId="4CD3F4FF" w14:textId="77777777" w:rsidR="005560E6" w:rsidRPr="005560E6" w:rsidRDefault="005560E6" w:rsidP="005560E6">
      <w:pPr>
        <w:rPr>
          <w:rFonts w:ascii="Arial" w:hAnsi="Arial" w:cs="Arial"/>
        </w:rPr>
      </w:pPr>
    </w:p>
    <w:p w14:paraId="7A6AC3C2" w14:textId="77777777" w:rsidR="005560E6" w:rsidRPr="005560E6" w:rsidRDefault="005560E6" w:rsidP="005560E6">
      <w:pPr>
        <w:rPr>
          <w:rFonts w:ascii="Arial" w:hAnsi="Arial" w:cs="Arial"/>
          <w:i/>
        </w:rPr>
      </w:pPr>
      <w:r w:rsidRPr="005560E6">
        <w:rPr>
          <w:rFonts w:ascii="Arial" w:hAnsi="Arial" w:cs="Arial"/>
          <w:i/>
        </w:rPr>
        <w:t>Committee member</w:t>
      </w:r>
    </w:p>
    <w:p w14:paraId="6CE4E39B" w14:textId="77777777" w:rsidR="005560E6" w:rsidRPr="005560E6" w:rsidRDefault="005560E6" w:rsidP="005560E6">
      <w:pPr>
        <w:rPr>
          <w:rFonts w:ascii="Arial" w:hAnsi="Arial" w:cs="Arial"/>
        </w:rPr>
      </w:pPr>
      <w:r w:rsidRPr="005560E6">
        <w:rPr>
          <w:rFonts w:ascii="Arial" w:hAnsi="Arial" w:cs="Arial"/>
        </w:rPr>
        <w:t>Name:</w:t>
      </w:r>
    </w:p>
    <w:p w14:paraId="23FCB483" w14:textId="1DFDCF17" w:rsidR="005560E6" w:rsidRPr="005560E6" w:rsidRDefault="005560E6" w:rsidP="005560E6">
      <w:pPr>
        <w:rPr>
          <w:rFonts w:ascii="Arial" w:hAnsi="Arial" w:cs="Arial"/>
        </w:rPr>
      </w:pPr>
      <w:r w:rsidRPr="005560E6">
        <w:rPr>
          <w:rFonts w:ascii="Arial" w:hAnsi="Arial" w:cs="Arial"/>
        </w:rPr>
        <w:t>Group/institution:</w:t>
      </w:r>
    </w:p>
    <w:p w14:paraId="30A5BB2A" w14:textId="77777777" w:rsidR="005560E6" w:rsidRPr="005560E6" w:rsidRDefault="005560E6" w:rsidP="005560E6">
      <w:pPr>
        <w:rPr>
          <w:rFonts w:ascii="Arial" w:hAnsi="Arial" w:cs="Arial"/>
        </w:rPr>
      </w:pPr>
      <w:r w:rsidRPr="005560E6">
        <w:rPr>
          <w:rFonts w:ascii="Arial" w:hAnsi="Arial" w:cs="Arial"/>
        </w:rPr>
        <w:t>E-mail address:</w:t>
      </w:r>
    </w:p>
    <w:p w14:paraId="610A0F3A" w14:textId="77777777" w:rsidR="005560E6" w:rsidRPr="005560E6" w:rsidRDefault="005560E6" w:rsidP="005560E6">
      <w:pPr>
        <w:rPr>
          <w:rFonts w:ascii="Arial" w:hAnsi="Arial" w:cs="Arial"/>
        </w:rPr>
      </w:pPr>
      <w:r w:rsidRPr="005560E6">
        <w:rPr>
          <w:rFonts w:ascii="Arial" w:hAnsi="Arial" w:cs="Arial"/>
        </w:rPr>
        <w:t xml:space="preserve">MNF </w:t>
      </w:r>
      <w:proofErr w:type="spellStart"/>
      <w:r w:rsidRPr="005560E6">
        <w:rPr>
          <w:rFonts w:ascii="Arial" w:hAnsi="Arial" w:cs="Arial"/>
        </w:rPr>
        <w:t>Promotionsrecht</w:t>
      </w:r>
      <w:proofErr w:type="spellEnd"/>
      <w:r w:rsidRPr="005560E6">
        <w:rPr>
          <w:rFonts w:ascii="Arial" w:hAnsi="Arial" w:cs="Arial"/>
        </w:rPr>
        <w:t>: Y/N</w:t>
      </w:r>
    </w:p>
    <w:p w14:paraId="59F6FD29" w14:textId="77777777" w:rsidR="005560E6" w:rsidRPr="005560E6" w:rsidRDefault="005560E6" w:rsidP="005560E6">
      <w:pPr>
        <w:rPr>
          <w:rFonts w:ascii="Arial" w:hAnsi="Arial" w:cs="Arial"/>
        </w:rPr>
      </w:pPr>
    </w:p>
    <w:p w14:paraId="735AE69B" w14:textId="77777777" w:rsidR="005560E6" w:rsidRPr="005560E6" w:rsidRDefault="005560E6" w:rsidP="005560E6">
      <w:pPr>
        <w:rPr>
          <w:rFonts w:ascii="Arial" w:hAnsi="Arial" w:cs="Arial"/>
          <w:i/>
        </w:rPr>
      </w:pPr>
      <w:r w:rsidRPr="005560E6">
        <w:rPr>
          <w:rFonts w:ascii="Arial" w:hAnsi="Arial" w:cs="Arial"/>
          <w:i/>
        </w:rPr>
        <w:t>Committee member</w:t>
      </w:r>
    </w:p>
    <w:p w14:paraId="014DCAEA" w14:textId="77777777" w:rsidR="005560E6" w:rsidRPr="005560E6" w:rsidRDefault="005560E6" w:rsidP="005560E6">
      <w:pPr>
        <w:rPr>
          <w:rFonts w:ascii="Arial" w:hAnsi="Arial" w:cs="Arial"/>
        </w:rPr>
      </w:pPr>
      <w:r w:rsidRPr="005560E6">
        <w:rPr>
          <w:rFonts w:ascii="Arial" w:hAnsi="Arial" w:cs="Arial"/>
        </w:rPr>
        <w:t>Name:</w:t>
      </w:r>
    </w:p>
    <w:p w14:paraId="206E1733" w14:textId="2CFE66FF" w:rsidR="005560E6" w:rsidRPr="005560E6" w:rsidRDefault="005560E6" w:rsidP="005560E6">
      <w:pPr>
        <w:rPr>
          <w:rFonts w:ascii="Arial" w:hAnsi="Arial" w:cs="Arial"/>
        </w:rPr>
      </w:pPr>
      <w:r w:rsidRPr="005560E6">
        <w:rPr>
          <w:rFonts w:ascii="Arial" w:hAnsi="Arial" w:cs="Arial"/>
        </w:rPr>
        <w:t>Group/institution:</w:t>
      </w:r>
    </w:p>
    <w:p w14:paraId="3A7CCF1A" w14:textId="77777777" w:rsidR="005560E6" w:rsidRPr="005560E6" w:rsidRDefault="005560E6" w:rsidP="005560E6">
      <w:pPr>
        <w:rPr>
          <w:rFonts w:ascii="Arial" w:hAnsi="Arial" w:cs="Arial"/>
        </w:rPr>
      </w:pPr>
      <w:r w:rsidRPr="005560E6">
        <w:rPr>
          <w:rFonts w:ascii="Arial" w:hAnsi="Arial" w:cs="Arial"/>
        </w:rPr>
        <w:t>E-mail address:</w:t>
      </w:r>
    </w:p>
    <w:p w14:paraId="6121FA0A" w14:textId="77777777" w:rsidR="005560E6" w:rsidRPr="005560E6" w:rsidRDefault="005560E6" w:rsidP="005560E6">
      <w:pPr>
        <w:rPr>
          <w:rFonts w:ascii="Arial" w:hAnsi="Arial" w:cs="Arial"/>
        </w:rPr>
      </w:pPr>
      <w:r w:rsidRPr="005560E6">
        <w:rPr>
          <w:rFonts w:ascii="Arial" w:hAnsi="Arial" w:cs="Arial"/>
        </w:rPr>
        <w:t xml:space="preserve">MNF </w:t>
      </w:r>
      <w:proofErr w:type="spellStart"/>
      <w:r w:rsidRPr="005560E6">
        <w:rPr>
          <w:rFonts w:ascii="Arial" w:hAnsi="Arial" w:cs="Arial"/>
        </w:rPr>
        <w:t>Promotionsrecht</w:t>
      </w:r>
      <w:proofErr w:type="spellEnd"/>
      <w:r w:rsidRPr="005560E6">
        <w:rPr>
          <w:rFonts w:ascii="Arial" w:hAnsi="Arial" w:cs="Arial"/>
        </w:rPr>
        <w:t>: Y/N</w:t>
      </w:r>
    </w:p>
    <w:p w14:paraId="6F822ED7" w14:textId="77777777" w:rsidR="005560E6" w:rsidRPr="005560E6" w:rsidRDefault="005560E6" w:rsidP="005560E6">
      <w:pPr>
        <w:rPr>
          <w:rFonts w:ascii="Arial" w:hAnsi="Arial" w:cs="Arial"/>
          <w:b/>
          <w:i/>
        </w:rPr>
      </w:pPr>
    </w:p>
    <w:p w14:paraId="704BECCE" w14:textId="77777777" w:rsidR="005560E6" w:rsidRPr="005560E6" w:rsidRDefault="005560E6" w:rsidP="005560E6">
      <w:pPr>
        <w:pStyle w:val="ListParagraph"/>
        <w:numPr>
          <w:ilvl w:val="0"/>
          <w:numId w:val="1"/>
        </w:numPr>
        <w:rPr>
          <w:rFonts w:ascii="Arial" w:hAnsi="Arial" w:cs="Arial"/>
          <w:b/>
          <w:i/>
        </w:rPr>
      </w:pPr>
      <w:r w:rsidRPr="005560E6">
        <w:rPr>
          <w:rFonts w:ascii="Arial" w:hAnsi="Arial" w:cs="Arial"/>
          <w:b/>
          <w:i/>
        </w:rPr>
        <w:t>PhD Project (general information)</w:t>
      </w:r>
    </w:p>
    <w:p w14:paraId="2BC8A109" w14:textId="77777777" w:rsidR="005560E6" w:rsidRPr="005560E6" w:rsidRDefault="005560E6" w:rsidP="005560E6">
      <w:pPr>
        <w:rPr>
          <w:rFonts w:ascii="Arial" w:hAnsi="Arial" w:cs="Arial"/>
        </w:rPr>
      </w:pPr>
      <w:r w:rsidRPr="005560E6">
        <w:rPr>
          <w:rFonts w:ascii="Arial" w:hAnsi="Arial" w:cs="Arial"/>
        </w:rPr>
        <w:t>Provisional PhD title:</w:t>
      </w:r>
    </w:p>
    <w:p w14:paraId="4AD69608" w14:textId="77777777" w:rsidR="005560E6" w:rsidRPr="005560E6" w:rsidRDefault="005560E6" w:rsidP="005560E6">
      <w:pPr>
        <w:rPr>
          <w:rFonts w:ascii="Arial" w:hAnsi="Arial" w:cs="Arial"/>
        </w:rPr>
      </w:pPr>
      <w:r w:rsidRPr="005560E6">
        <w:rPr>
          <w:rFonts w:ascii="Arial" w:hAnsi="Arial" w:cs="Arial"/>
        </w:rPr>
        <w:t>Funding source:</w:t>
      </w:r>
    </w:p>
    <w:p w14:paraId="2546A0DA" w14:textId="77777777" w:rsidR="005560E6" w:rsidRPr="005560E6" w:rsidRDefault="005560E6" w:rsidP="005560E6">
      <w:pPr>
        <w:rPr>
          <w:rFonts w:ascii="Arial" w:hAnsi="Arial" w:cs="Arial"/>
        </w:rPr>
      </w:pPr>
      <w:r w:rsidRPr="005560E6">
        <w:rPr>
          <w:rFonts w:ascii="Arial" w:hAnsi="Arial" w:cs="Arial"/>
        </w:rPr>
        <w:t>Project title:</w:t>
      </w:r>
    </w:p>
    <w:p w14:paraId="21958CE9" w14:textId="77777777" w:rsidR="005560E6" w:rsidRPr="005560E6" w:rsidRDefault="005560E6" w:rsidP="005560E6">
      <w:pPr>
        <w:rPr>
          <w:rFonts w:ascii="Arial" w:hAnsi="Arial" w:cs="Arial"/>
        </w:rPr>
      </w:pPr>
      <w:r w:rsidRPr="005560E6">
        <w:rPr>
          <w:rFonts w:ascii="Arial" w:hAnsi="Arial" w:cs="Arial"/>
        </w:rPr>
        <w:t>Date of appointment:</w:t>
      </w:r>
    </w:p>
    <w:p w14:paraId="014B8597" w14:textId="77777777" w:rsidR="005560E6" w:rsidRPr="005560E6" w:rsidRDefault="005560E6" w:rsidP="005560E6">
      <w:pPr>
        <w:rPr>
          <w:rFonts w:ascii="Arial" w:hAnsi="Arial" w:cs="Arial"/>
        </w:rPr>
      </w:pPr>
      <w:r w:rsidRPr="005560E6">
        <w:rPr>
          <w:rFonts w:ascii="Arial" w:hAnsi="Arial" w:cs="Arial"/>
        </w:rPr>
        <w:t>Project start date:</w:t>
      </w:r>
    </w:p>
    <w:p w14:paraId="49509525" w14:textId="77777777" w:rsidR="005560E6" w:rsidRPr="005560E6" w:rsidRDefault="005560E6" w:rsidP="005560E6">
      <w:pPr>
        <w:rPr>
          <w:rFonts w:ascii="Arial" w:hAnsi="Arial" w:cs="Arial"/>
        </w:rPr>
      </w:pPr>
      <w:r w:rsidRPr="005560E6">
        <w:rPr>
          <w:rFonts w:ascii="Arial" w:hAnsi="Arial" w:cs="Arial"/>
        </w:rPr>
        <w:t>Project end date:</w:t>
      </w:r>
    </w:p>
    <w:p w14:paraId="33769B7D" w14:textId="77777777" w:rsidR="005560E6" w:rsidRPr="005560E6" w:rsidRDefault="005560E6" w:rsidP="005560E6">
      <w:pPr>
        <w:rPr>
          <w:rFonts w:ascii="Arial" w:hAnsi="Arial" w:cs="Arial"/>
        </w:rPr>
      </w:pPr>
      <w:r w:rsidRPr="005560E6">
        <w:rPr>
          <w:rFonts w:ascii="Arial" w:hAnsi="Arial" w:cs="Arial"/>
        </w:rPr>
        <w:t xml:space="preserve">Funding available for conference visits, field courses, </w:t>
      </w:r>
      <w:proofErr w:type="spellStart"/>
      <w:r w:rsidRPr="005560E6">
        <w:rPr>
          <w:rFonts w:ascii="Arial" w:hAnsi="Arial" w:cs="Arial"/>
        </w:rPr>
        <w:t>etc</w:t>
      </w:r>
      <w:proofErr w:type="spellEnd"/>
      <w:r w:rsidRPr="005560E6">
        <w:rPr>
          <w:rFonts w:ascii="Arial" w:hAnsi="Arial" w:cs="Arial"/>
        </w:rPr>
        <w:t>:</w:t>
      </w:r>
    </w:p>
    <w:p w14:paraId="6837D0B1" w14:textId="77777777" w:rsidR="005560E6" w:rsidRPr="005560E6" w:rsidRDefault="005560E6" w:rsidP="005560E6">
      <w:pPr>
        <w:rPr>
          <w:rFonts w:ascii="Arial" w:hAnsi="Arial" w:cs="Arial"/>
        </w:rPr>
      </w:pPr>
    </w:p>
    <w:p w14:paraId="404DFEAD" w14:textId="77777777" w:rsidR="005560E6" w:rsidRPr="005560E6" w:rsidRDefault="005560E6" w:rsidP="005560E6">
      <w:pPr>
        <w:numPr>
          <w:ilvl w:val="0"/>
          <w:numId w:val="1"/>
        </w:numPr>
        <w:rPr>
          <w:rFonts w:ascii="Arial" w:hAnsi="Arial" w:cs="Arial"/>
          <w:b/>
          <w:i/>
        </w:rPr>
      </w:pPr>
      <w:r>
        <w:rPr>
          <w:rFonts w:ascii="Arial" w:hAnsi="Arial" w:cs="Arial"/>
          <w:b/>
          <w:i/>
        </w:rPr>
        <w:br w:type="page"/>
      </w:r>
      <w:r w:rsidRPr="005560E6">
        <w:rPr>
          <w:rFonts w:ascii="Arial" w:hAnsi="Arial" w:cs="Arial"/>
          <w:b/>
          <w:i/>
        </w:rPr>
        <w:lastRenderedPageBreak/>
        <w:t>Initial planned PhD milestones</w:t>
      </w:r>
      <w:r w:rsidRPr="005560E6">
        <w:rPr>
          <w:rStyle w:val="FootnoteReference"/>
          <w:rFonts w:ascii="Arial" w:hAnsi="Arial" w:cs="Arial"/>
          <w:b/>
          <w:i/>
        </w:rPr>
        <w:footnoteReference w:id="3"/>
      </w:r>
      <w:r w:rsidRPr="005560E6">
        <w:rPr>
          <w:rFonts w:ascii="Arial" w:hAnsi="Arial" w:cs="Arial"/>
          <w:b/>
          <w:i/>
          <w:vertAlign w:val="superscript"/>
        </w:rPr>
        <w:t>,</w:t>
      </w:r>
      <w:r w:rsidRPr="005560E6">
        <w:rPr>
          <w:rStyle w:val="FootnoteReference"/>
          <w:rFonts w:ascii="Arial" w:hAnsi="Arial" w:cs="Arial"/>
          <w:b/>
          <w:i/>
        </w:rPr>
        <w:footnoteReference w:id="4"/>
      </w:r>
      <w:r w:rsidRPr="005560E6">
        <w:rPr>
          <w:rFonts w:ascii="Arial" w:hAnsi="Arial" w:cs="Arial"/>
          <w:b/>
          <w:i/>
        </w:rPr>
        <w:t xml:space="preserve"> </w:t>
      </w:r>
    </w:p>
    <w:p w14:paraId="0B300DAA" w14:textId="77777777" w:rsidR="005560E6" w:rsidRPr="005560E6" w:rsidRDefault="005560E6" w:rsidP="005560E6">
      <w:pPr>
        <w:rPr>
          <w:rFonts w:ascii="Arial" w:hAnsi="Arial" w:cs="Arial"/>
        </w:rPr>
      </w:pPr>
      <w:r w:rsidRPr="005560E6">
        <w:rPr>
          <w:rFonts w:ascii="Arial" w:hAnsi="Arial" w:cs="Arial"/>
        </w:rPr>
        <w:t>These milestones should be seen as a planning mechanism rather than a binding agreement. They should be updated annually in agreement with your committee, and should form an important tool in monitoring your progress towards a PhD.</w:t>
      </w:r>
    </w:p>
    <w:p w14:paraId="4D88EBED" w14:textId="77777777" w:rsidR="005560E6" w:rsidRPr="005560E6" w:rsidRDefault="005560E6" w:rsidP="005560E6">
      <w:pPr>
        <w:pStyle w:val="ListParagraph"/>
        <w:ind w:left="360"/>
        <w:rPr>
          <w:rFonts w:ascii="Arial" w:hAnsi="Arial" w:cs="Arial"/>
        </w:rPr>
      </w:pPr>
    </w:p>
    <w:tbl>
      <w:tblPr>
        <w:tblW w:w="0" w:type="auto"/>
        <w:tblCellMar>
          <w:left w:w="0" w:type="dxa"/>
          <w:right w:w="0" w:type="dxa"/>
        </w:tblCellMar>
        <w:tblLook w:val="04A0" w:firstRow="1" w:lastRow="0" w:firstColumn="1" w:lastColumn="0" w:noHBand="0" w:noVBand="1"/>
      </w:tblPr>
      <w:tblGrid>
        <w:gridCol w:w="2404"/>
        <w:gridCol w:w="1450"/>
        <w:gridCol w:w="1386"/>
        <w:gridCol w:w="3774"/>
      </w:tblGrid>
      <w:tr w:rsidR="005560E6" w:rsidRPr="005560E6" w14:paraId="65510770" w14:textId="77777777" w:rsidTr="005560E6">
        <w:tc>
          <w:tcPr>
            <w:tcW w:w="2404" w:type="dxa"/>
          </w:tcPr>
          <w:p w14:paraId="18CFD3A5" w14:textId="77777777" w:rsidR="005560E6" w:rsidRPr="005560E6" w:rsidRDefault="005560E6" w:rsidP="005560E6">
            <w:pPr>
              <w:jc w:val="center"/>
              <w:rPr>
                <w:rFonts w:ascii="Arial" w:hAnsi="Arial" w:cs="Arial"/>
                <w:b/>
              </w:rPr>
            </w:pPr>
            <w:r w:rsidRPr="005560E6">
              <w:rPr>
                <w:rFonts w:ascii="Arial" w:hAnsi="Arial" w:cs="Arial"/>
                <w:b/>
              </w:rPr>
              <w:t>Milestone</w:t>
            </w:r>
          </w:p>
        </w:tc>
        <w:tc>
          <w:tcPr>
            <w:tcW w:w="1450" w:type="dxa"/>
          </w:tcPr>
          <w:p w14:paraId="77F70DAC" w14:textId="77777777" w:rsidR="005560E6" w:rsidRPr="005560E6" w:rsidRDefault="005560E6" w:rsidP="005560E6">
            <w:pPr>
              <w:jc w:val="center"/>
              <w:rPr>
                <w:rFonts w:ascii="Arial" w:hAnsi="Arial" w:cs="Arial"/>
                <w:b/>
              </w:rPr>
            </w:pPr>
            <w:r w:rsidRPr="005560E6">
              <w:rPr>
                <w:rFonts w:ascii="Arial" w:hAnsi="Arial" w:cs="Arial"/>
                <w:b/>
              </w:rPr>
              <w:t>Planned date</w:t>
            </w:r>
          </w:p>
        </w:tc>
        <w:tc>
          <w:tcPr>
            <w:tcW w:w="1386" w:type="dxa"/>
          </w:tcPr>
          <w:p w14:paraId="5BD46A2E" w14:textId="77777777" w:rsidR="005560E6" w:rsidRPr="005560E6" w:rsidRDefault="005560E6" w:rsidP="005560E6">
            <w:pPr>
              <w:jc w:val="center"/>
              <w:rPr>
                <w:rFonts w:ascii="Arial" w:hAnsi="Arial" w:cs="Arial"/>
                <w:b/>
              </w:rPr>
            </w:pPr>
            <w:r w:rsidRPr="005560E6">
              <w:rPr>
                <w:rFonts w:ascii="Arial" w:hAnsi="Arial" w:cs="Arial"/>
                <w:b/>
              </w:rPr>
              <w:t>Actual date</w:t>
            </w:r>
          </w:p>
        </w:tc>
        <w:tc>
          <w:tcPr>
            <w:tcW w:w="3774" w:type="dxa"/>
          </w:tcPr>
          <w:p w14:paraId="7EFA59B9" w14:textId="77777777" w:rsidR="005560E6" w:rsidRPr="005560E6" w:rsidRDefault="005560E6" w:rsidP="005560E6">
            <w:pPr>
              <w:jc w:val="center"/>
              <w:rPr>
                <w:rFonts w:ascii="Arial" w:hAnsi="Arial" w:cs="Arial"/>
                <w:b/>
              </w:rPr>
            </w:pPr>
            <w:r w:rsidRPr="005560E6">
              <w:rPr>
                <w:rFonts w:ascii="Arial" w:hAnsi="Arial" w:cs="Arial"/>
                <w:b/>
              </w:rPr>
              <w:t>Comments</w:t>
            </w:r>
          </w:p>
        </w:tc>
      </w:tr>
      <w:tr w:rsidR="005560E6" w:rsidRPr="005560E6" w14:paraId="74943029" w14:textId="77777777" w:rsidTr="005560E6">
        <w:tc>
          <w:tcPr>
            <w:tcW w:w="2404" w:type="dxa"/>
          </w:tcPr>
          <w:p w14:paraId="70974FFE" w14:textId="77777777" w:rsidR="005560E6" w:rsidRPr="005560E6" w:rsidRDefault="005560E6" w:rsidP="005560E6">
            <w:pPr>
              <w:jc w:val="left"/>
              <w:rPr>
                <w:rFonts w:ascii="Arial" w:hAnsi="Arial" w:cs="Arial"/>
              </w:rPr>
            </w:pPr>
            <w:r w:rsidRPr="005560E6">
              <w:rPr>
                <w:rFonts w:ascii="Arial" w:hAnsi="Arial" w:cs="Arial"/>
              </w:rPr>
              <w:t>1</w:t>
            </w:r>
            <w:r w:rsidRPr="005560E6">
              <w:rPr>
                <w:rFonts w:ascii="Arial" w:hAnsi="Arial" w:cs="Arial"/>
                <w:vertAlign w:val="superscript"/>
              </w:rPr>
              <w:t>st</w:t>
            </w:r>
            <w:r w:rsidRPr="005560E6">
              <w:rPr>
                <w:rFonts w:ascii="Arial" w:hAnsi="Arial" w:cs="Arial"/>
              </w:rPr>
              <w:t xml:space="preserve"> committee meeting</w:t>
            </w:r>
          </w:p>
          <w:p w14:paraId="77E4AA39" w14:textId="77777777" w:rsidR="005560E6" w:rsidRPr="005560E6" w:rsidRDefault="005560E6" w:rsidP="005560E6">
            <w:pPr>
              <w:jc w:val="left"/>
              <w:rPr>
                <w:rFonts w:ascii="Arial" w:hAnsi="Arial" w:cs="Arial"/>
              </w:rPr>
            </w:pPr>
          </w:p>
          <w:p w14:paraId="1A633CBA" w14:textId="77777777" w:rsidR="005560E6" w:rsidRPr="005560E6" w:rsidRDefault="005560E6" w:rsidP="005560E6">
            <w:pPr>
              <w:jc w:val="left"/>
              <w:rPr>
                <w:rFonts w:ascii="Arial" w:hAnsi="Arial" w:cs="Arial"/>
              </w:rPr>
            </w:pPr>
          </w:p>
        </w:tc>
        <w:tc>
          <w:tcPr>
            <w:tcW w:w="1450" w:type="dxa"/>
          </w:tcPr>
          <w:p w14:paraId="6C1D7453" w14:textId="77777777" w:rsidR="005560E6" w:rsidRPr="005560E6" w:rsidRDefault="005560E6" w:rsidP="00483832">
            <w:pPr>
              <w:rPr>
                <w:rFonts w:ascii="Arial" w:hAnsi="Arial" w:cs="Arial"/>
              </w:rPr>
            </w:pPr>
          </w:p>
        </w:tc>
        <w:tc>
          <w:tcPr>
            <w:tcW w:w="1386" w:type="dxa"/>
          </w:tcPr>
          <w:p w14:paraId="41047C4E" w14:textId="77777777" w:rsidR="005560E6" w:rsidRPr="005560E6" w:rsidRDefault="005560E6" w:rsidP="00483832">
            <w:pPr>
              <w:rPr>
                <w:rFonts w:ascii="Arial" w:hAnsi="Arial" w:cs="Arial"/>
              </w:rPr>
            </w:pPr>
          </w:p>
        </w:tc>
        <w:tc>
          <w:tcPr>
            <w:tcW w:w="3774" w:type="dxa"/>
          </w:tcPr>
          <w:p w14:paraId="64218264" w14:textId="77777777" w:rsidR="005560E6" w:rsidRPr="005560E6" w:rsidRDefault="005560E6" w:rsidP="00483832">
            <w:pPr>
              <w:rPr>
                <w:rFonts w:ascii="Arial" w:hAnsi="Arial" w:cs="Arial"/>
              </w:rPr>
            </w:pPr>
          </w:p>
        </w:tc>
      </w:tr>
      <w:tr w:rsidR="005560E6" w:rsidRPr="005560E6" w14:paraId="5B4C360B" w14:textId="77777777" w:rsidTr="005560E6">
        <w:tc>
          <w:tcPr>
            <w:tcW w:w="2404" w:type="dxa"/>
          </w:tcPr>
          <w:p w14:paraId="74087C11" w14:textId="77777777" w:rsidR="005560E6" w:rsidRPr="005560E6" w:rsidRDefault="005560E6" w:rsidP="005560E6">
            <w:pPr>
              <w:jc w:val="left"/>
              <w:rPr>
                <w:rFonts w:ascii="Arial" w:hAnsi="Arial" w:cs="Arial"/>
              </w:rPr>
            </w:pPr>
            <w:r w:rsidRPr="005560E6">
              <w:rPr>
                <w:rFonts w:ascii="Arial" w:hAnsi="Arial" w:cs="Arial"/>
              </w:rPr>
              <w:t>PhD proposal</w:t>
            </w:r>
            <w:r w:rsidRPr="005560E6">
              <w:rPr>
                <w:rStyle w:val="FootnoteReference"/>
                <w:rFonts w:ascii="Arial" w:hAnsi="Arial" w:cs="Arial"/>
              </w:rPr>
              <w:footnoteReference w:id="5"/>
            </w:r>
            <w:r w:rsidRPr="005560E6">
              <w:rPr>
                <w:rFonts w:ascii="Arial" w:hAnsi="Arial" w:cs="Arial"/>
              </w:rPr>
              <w:t xml:space="preserve"> submitted to committee</w:t>
            </w:r>
          </w:p>
          <w:p w14:paraId="048C9D07" w14:textId="77777777" w:rsidR="005560E6" w:rsidRPr="005560E6" w:rsidRDefault="005560E6" w:rsidP="005560E6">
            <w:pPr>
              <w:jc w:val="left"/>
              <w:rPr>
                <w:rFonts w:ascii="Arial" w:hAnsi="Arial" w:cs="Arial"/>
              </w:rPr>
            </w:pPr>
          </w:p>
        </w:tc>
        <w:tc>
          <w:tcPr>
            <w:tcW w:w="1450" w:type="dxa"/>
          </w:tcPr>
          <w:p w14:paraId="2170CAF8" w14:textId="77777777" w:rsidR="005560E6" w:rsidRPr="005560E6" w:rsidRDefault="005560E6" w:rsidP="00483832">
            <w:pPr>
              <w:rPr>
                <w:rFonts w:ascii="Arial" w:hAnsi="Arial" w:cs="Arial"/>
              </w:rPr>
            </w:pPr>
          </w:p>
        </w:tc>
        <w:tc>
          <w:tcPr>
            <w:tcW w:w="1386" w:type="dxa"/>
          </w:tcPr>
          <w:p w14:paraId="7F27531F" w14:textId="77777777" w:rsidR="005560E6" w:rsidRPr="005560E6" w:rsidRDefault="005560E6" w:rsidP="00483832">
            <w:pPr>
              <w:rPr>
                <w:rFonts w:ascii="Arial" w:hAnsi="Arial" w:cs="Arial"/>
              </w:rPr>
            </w:pPr>
          </w:p>
        </w:tc>
        <w:tc>
          <w:tcPr>
            <w:tcW w:w="3774" w:type="dxa"/>
          </w:tcPr>
          <w:p w14:paraId="22ACD3F5" w14:textId="77777777" w:rsidR="005560E6" w:rsidRPr="005560E6" w:rsidRDefault="005560E6" w:rsidP="00483832">
            <w:pPr>
              <w:rPr>
                <w:rFonts w:ascii="Arial" w:hAnsi="Arial" w:cs="Arial"/>
              </w:rPr>
            </w:pPr>
          </w:p>
        </w:tc>
      </w:tr>
      <w:tr w:rsidR="005560E6" w:rsidRPr="005560E6" w14:paraId="1CEA0FA3" w14:textId="77777777" w:rsidTr="005560E6">
        <w:tc>
          <w:tcPr>
            <w:tcW w:w="2404" w:type="dxa"/>
          </w:tcPr>
          <w:p w14:paraId="15C22E3F" w14:textId="36C1FC9C" w:rsidR="005560E6" w:rsidRPr="005560E6" w:rsidRDefault="005560E6" w:rsidP="005560E6">
            <w:pPr>
              <w:jc w:val="left"/>
              <w:rPr>
                <w:rFonts w:ascii="Arial" w:hAnsi="Arial" w:cs="Arial"/>
              </w:rPr>
            </w:pPr>
            <w:r w:rsidRPr="005560E6">
              <w:rPr>
                <w:rFonts w:ascii="Arial" w:hAnsi="Arial" w:cs="Arial"/>
              </w:rPr>
              <w:t>PhD proposal presented/defended</w:t>
            </w:r>
          </w:p>
          <w:p w14:paraId="5574F017" w14:textId="77777777" w:rsidR="005560E6" w:rsidRPr="005560E6" w:rsidRDefault="005560E6" w:rsidP="005560E6">
            <w:pPr>
              <w:jc w:val="left"/>
              <w:rPr>
                <w:rFonts w:ascii="Arial" w:hAnsi="Arial" w:cs="Arial"/>
              </w:rPr>
            </w:pPr>
          </w:p>
        </w:tc>
        <w:tc>
          <w:tcPr>
            <w:tcW w:w="1450" w:type="dxa"/>
          </w:tcPr>
          <w:p w14:paraId="022B8DF5" w14:textId="77777777" w:rsidR="005560E6" w:rsidRPr="005560E6" w:rsidRDefault="005560E6" w:rsidP="00483832">
            <w:pPr>
              <w:rPr>
                <w:rFonts w:ascii="Arial" w:hAnsi="Arial" w:cs="Arial"/>
              </w:rPr>
            </w:pPr>
          </w:p>
        </w:tc>
        <w:tc>
          <w:tcPr>
            <w:tcW w:w="1386" w:type="dxa"/>
          </w:tcPr>
          <w:p w14:paraId="5BF19D2F" w14:textId="77777777" w:rsidR="005560E6" w:rsidRPr="005560E6" w:rsidRDefault="005560E6" w:rsidP="00483832">
            <w:pPr>
              <w:rPr>
                <w:rFonts w:ascii="Arial" w:hAnsi="Arial" w:cs="Arial"/>
              </w:rPr>
            </w:pPr>
          </w:p>
        </w:tc>
        <w:tc>
          <w:tcPr>
            <w:tcW w:w="3774" w:type="dxa"/>
          </w:tcPr>
          <w:p w14:paraId="5F280238" w14:textId="77777777" w:rsidR="005560E6" w:rsidRPr="005560E6" w:rsidRDefault="005560E6" w:rsidP="00483832">
            <w:pPr>
              <w:rPr>
                <w:rFonts w:ascii="Arial" w:hAnsi="Arial" w:cs="Arial"/>
              </w:rPr>
            </w:pPr>
          </w:p>
        </w:tc>
      </w:tr>
      <w:tr w:rsidR="005560E6" w:rsidRPr="005560E6" w14:paraId="791C6541" w14:textId="77777777" w:rsidTr="005560E6">
        <w:tc>
          <w:tcPr>
            <w:tcW w:w="2404" w:type="dxa"/>
          </w:tcPr>
          <w:p w14:paraId="5A66AC44" w14:textId="77777777" w:rsidR="005560E6" w:rsidRPr="005560E6" w:rsidRDefault="005560E6" w:rsidP="005560E6">
            <w:pPr>
              <w:jc w:val="left"/>
              <w:rPr>
                <w:rFonts w:ascii="Arial" w:hAnsi="Arial" w:cs="Arial"/>
              </w:rPr>
            </w:pPr>
            <w:r w:rsidRPr="005560E6">
              <w:rPr>
                <w:rFonts w:ascii="Arial" w:hAnsi="Arial" w:cs="Arial"/>
              </w:rPr>
              <w:t>Feedback on proposal received</w:t>
            </w:r>
          </w:p>
          <w:p w14:paraId="2FEB948E" w14:textId="77777777" w:rsidR="005560E6" w:rsidRPr="005560E6" w:rsidRDefault="005560E6" w:rsidP="005560E6">
            <w:pPr>
              <w:jc w:val="left"/>
              <w:rPr>
                <w:rFonts w:ascii="Arial" w:hAnsi="Arial" w:cs="Arial"/>
              </w:rPr>
            </w:pPr>
          </w:p>
        </w:tc>
        <w:tc>
          <w:tcPr>
            <w:tcW w:w="1450" w:type="dxa"/>
          </w:tcPr>
          <w:p w14:paraId="7BAEDBFB" w14:textId="77777777" w:rsidR="005560E6" w:rsidRPr="005560E6" w:rsidRDefault="005560E6" w:rsidP="00483832">
            <w:pPr>
              <w:rPr>
                <w:rFonts w:ascii="Arial" w:hAnsi="Arial" w:cs="Arial"/>
              </w:rPr>
            </w:pPr>
          </w:p>
        </w:tc>
        <w:tc>
          <w:tcPr>
            <w:tcW w:w="1386" w:type="dxa"/>
          </w:tcPr>
          <w:p w14:paraId="7E3A2890" w14:textId="77777777" w:rsidR="005560E6" w:rsidRPr="005560E6" w:rsidRDefault="005560E6" w:rsidP="00483832">
            <w:pPr>
              <w:rPr>
                <w:rFonts w:ascii="Arial" w:hAnsi="Arial" w:cs="Arial"/>
              </w:rPr>
            </w:pPr>
          </w:p>
        </w:tc>
        <w:tc>
          <w:tcPr>
            <w:tcW w:w="3774" w:type="dxa"/>
          </w:tcPr>
          <w:p w14:paraId="18330A3C" w14:textId="77777777" w:rsidR="005560E6" w:rsidRPr="005560E6" w:rsidRDefault="005560E6" w:rsidP="00483832">
            <w:pPr>
              <w:rPr>
                <w:rFonts w:ascii="Arial" w:hAnsi="Arial" w:cs="Arial"/>
              </w:rPr>
            </w:pPr>
          </w:p>
        </w:tc>
      </w:tr>
      <w:tr w:rsidR="005560E6" w:rsidRPr="005560E6" w14:paraId="7F53DDE3" w14:textId="77777777" w:rsidTr="005560E6">
        <w:tc>
          <w:tcPr>
            <w:tcW w:w="2404" w:type="dxa"/>
          </w:tcPr>
          <w:p w14:paraId="51655710" w14:textId="77777777" w:rsidR="005560E6" w:rsidRPr="005560E6" w:rsidRDefault="005560E6" w:rsidP="005560E6">
            <w:pPr>
              <w:jc w:val="left"/>
              <w:rPr>
                <w:rFonts w:ascii="Arial" w:hAnsi="Arial" w:cs="Arial"/>
              </w:rPr>
            </w:pPr>
            <w:r w:rsidRPr="005560E6">
              <w:rPr>
                <w:rFonts w:ascii="Arial" w:hAnsi="Arial" w:cs="Arial"/>
              </w:rPr>
              <w:t>Planned PhD submission</w:t>
            </w:r>
          </w:p>
          <w:p w14:paraId="37C9E2BF" w14:textId="77777777" w:rsidR="005560E6" w:rsidRPr="005560E6" w:rsidRDefault="005560E6" w:rsidP="005560E6">
            <w:pPr>
              <w:jc w:val="left"/>
              <w:rPr>
                <w:rFonts w:ascii="Arial" w:hAnsi="Arial" w:cs="Arial"/>
              </w:rPr>
            </w:pPr>
          </w:p>
        </w:tc>
        <w:tc>
          <w:tcPr>
            <w:tcW w:w="1450" w:type="dxa"/>
          </w:tcPr>
          <w:p w14:paraId="570C7C5F" w14:textId="77777777" w:rsidR="005560E6" w:rsidRPr="005560E6" w:rsidRDefault="005560E6" w:rsidP="00483832">
            <w:pPr>
              <w:rPr>
                <w:rFonts w:ascii="Arial" w:hAnsi="Arial" w:cs="Arial"/>
              </w:rPr>
            </w:pPr>
          </w:p>
        </w:tc>
        <w:tc>
          <w:tcPr>
            <w:tcW w:w="1386" w:type="dxa"/>
          </w:tcPr>
          <w:p w14:paraId="150C3131" w14:textId="77777777" w:rsidR="005560E6" w:rsidRPr="005560E6" w:rsidRDefault="005560E6" w:rsidP="00483832">
            <w:pPr>
              <w:rPr>
                <w:rFonts w:ascii="Arial" w:hAnsi="Arial" w:cs="Arial"/>
              </w:rPr>
            </w:pPr>
          </w:p>
        </w:tc>
        <w:tc>
          <w:tcPr>
            <w:tcW w:w="3774" w:type="dxa"/>
          </w:tcPr>
          <w:p w14:paraId="0FC7CEC4" w14:textId="77777777" w:rsidR="005560E6" w:rsidRPr="005560E6" w:rsidRDefault="005560E6" w:rsidP="00483832">
            <w:pPr>
              <w:rPr>
                <w:rFonts w:ascii="Arial" w:hAnsi="Arial" w:cs="Arial"/>
              </w:rPr>
            </w:pPr>
          </w:p>
        </w:tc>
      </w:tr>
      <w:tr w:rsidR="005560E6" w:rsidRPr="005560E6" w14:paraId="2BE1A075" w14:textId="77777777" w:rsidTr="005560E6">
        <w:tc>
          <w:tcPr>
            <w:tcW w:w="2404" w:type="dxa"/>
          </w:tcPr>
          <w:p w14:paraId="4F743F81" w14:textId="77777777" w:rsidR="005560E6" w:rsidRPr="005560E6" w:rsidRDefault="005560E6" w:rsidP="00483832">
            <w:pPr>
              <w:rPr>
                <w:rFonts w:ascii="Arial" w:hAnsi="Arial" w:cs="Arial"/>
              </w:rPr>
            </w:pPr>
          </w:p>
          <w:p w14:paraId="39B52363" w14:textId="77777777" w:rsidR="005560E6" w:rsidRPr="005560E6" w:rsidRDefault="005560E6" w:rsidP="00483832">
            <w:pPr>
              <w:rPr>
                <w:rFonts w:ascii="Arial" w:hAnsi="Arial" w:cs="Arial"/>
              </w:rPr>
            </w:pPr>
          </w:p>
          <w:p w14:paraId="751B598A" w14:textId="77777777" w:rsidR="005560E6" w:rsidRPr="005560E6" w:rsidRDefault="005560E6" w:rsidP="00483832">
            <w:pPr>
              <w:rPr>
                <w:rFonts w:ascii="Arial" w:hAnsi="Arial" w:cs="Arial"/>
              </w:rPr>
            </w:pPr>
          </w:p>
        </w:tc>
        <w:tc>
          <w:tcPr>
            <w:tcW w:w="1450" w:type="dxa"/>
          </w:tcPr>
          <w:p w14:paraId="3546F566" w14:textId="77777777" w:rsidR="005560E6" w:rsidRPr="005560E6" w:rsidRDefault="005560E6" w:rsidP="00483832">
            <w:pPr>
              <w:rPr>
                <w:rFonts w:ascii="Arial" w:hAnsi="Arial" w:cs="Arial"/>
              </w:rPr>
            </w:pPr>
          </w:p>
        </w:tc>
        <w:tc>
          <w:tcPr>
            <w:tcW w:w="1386" w:type="dxa"/>
          </w:tcPr>
          <w:p w14:paraId="7E41240A" w14:textId="77777777" w:rsidR="005560E6" w:rsidRPr="005560E6" w:rsidRDefault="005560E6" w:rsidP="00483832">
            <w:pPr>
              <w:rPr>
                <w:rFonts w:ascii="Arial" w:hAnsi="Arial" w:cs="Arial"/>
              </w:rPr>
            </w:pPr>
          </w:p>
        </w:tc>
        <w:tc>
          <w:tcPr>
            <w:tcW w:w="3774" w:type="dxa"/>
          </w:tcPr>
          <w:p w14:paraId="2410999B" w14:textId="77777777" w:rsidR="005560E6" w:rsidRPr="005560E6" w:rsidRDefault="005560E6" w:rsidP="00483832">
            <w:pPr>
              <w:rPr>
                <w:rFonts w:ascii="Arial" w:hAnsi="Arial" w:cs="Arial"/>
              </w:rPr>
            </w:pPr>
          </w:p>
        </w:tc>
      </w:tr>
      <w:tr w:rsidR="005560E6" w:rsidRPr="005560E6" w14:paraId="3C8B6C72" w14:textId="77777777" w:rsidTr="005560E6">
        <w:tc>
          <w:tcPr>
            <w:tcW w:w="2404" w:type="dxa"/>
          </w:tcPr>
          <w:p w14:paraId="09D5777B" w14:textId="77777777" w:rsidR="005560E6" w:rsidRPr="005560E6" w:rsidRDefault="005560E6" w:rsidP="00483832">
            <w:pPr>
              <w:rPr>
                <w:rFonts w:ascii="Arial" w:hAnsi="Arial" w:cs="Arial"/>
              </w:rPr>
            </w:pPr>
          </w:p>
          <w:p w14:paraId="5D556E64" w14:textId="77777777" w:rsidR="005560E6" w:rsidRPr="005560E6" w:rsidRDefault="005560E6" w:rsidP="00483832">
            <w:pPr>
              <w:rPr>
                <w:rFonts w:ascii="Arial" w:hAnsi="Arial" w:cs="Arial"/>
              </w:rPr>
            </w:pPr>
          </w:p>
          <w:p w14:paraId="3178E1D3" w14:textId="77777777" w:rsidR="005560E6" w:rsidRPr="005560E6" w:rsidRDefault="005560E6" w:rsidP="00483832">
            <w:pPr>
              <w:rPr>
                <w:rFonts w:ascii="Arial" w:hAnsi="Arial" w:cs="Arial"/>
              </w:rPr>
            </w:pPr>
          </w:p>
        </w:tc>
        <w:tc>
          <w:tcPr>
            <w:tcW w:w="1450" w:type="dxa"/>
          </w:tcPr>
          <w:p w14:paraId="057C19EC" w14:textId="77777777" w:rsidR="005560E6" w:rsidRPr="005560E6" w:rsidRDefault="005560E6" w:rsidP="00483832">
            <w:pPr>
              <w:rPr>
                <w:rFonts w:ascii="Arial" w:hAnsi="Arial" w:cs="Arial"/>
              </w:rPr>
            </w:pPr>
          </w:p>
        </w:tc>
        <w:tc>
          <w:tcPr>
            <w:tcW w:w="1386" w:type="dxa"/>
          </w:tcPr>
          <w:p w14:paraId="04FB240B" w14:textId="77777777" w:rsidR="005560E6" w:rsidRPr="005560E6" w:rsidRDefault="005560E6" w:rsidP="00483832">
            <w:pPr>
              <w:rPr>
                <w:rFonts w:ascii="Arial" w:hAnsi="Arial" w:cs="Arial"/>
              </w:rPr>
            </w:pPr>
          </w:p>
        </w:tc>
        <w:tc>
          <w:tcPr>
            <w:tcW w:w="3774" w:type="dxa"/>
          </w:tcPr>
          <w:p w14:paraId="31A25B0A" w14:textId="77777777" w:rsidR="005560E6" w:rsidRPr="005560E6" w:rsidRDefault="005560E6" w:rsidP="00483832">
            <w:pPr>
              <w:rPr>
                <w:rFonts w:ascii="Arial" w:hAnsi="Arial" w:cs="Arial"/>
              </w:rPr>
            </w:pPr>
          </w:p>
        </w:tc>
      </w:tr>
      <w:tr w:rsidR="005560E6" w:rsidRPr="005560E6" w14:paraId="01A83377" w14:textId="77777777" w:rsidTr="005560E6">
        <w:tc>
          <w:tcPr>
            <w:tcW w:w="2404" w:type="dxa"/>
          </w:tcPr>
          <w:p w14:paraId="4BCC14C6" w14:textId="77777777" w:rsidR="005560E6" w:rsidRPr="005560E6" w:rsidRDefault="005560E6" w:rsidP="00483832">
            <w:pPr>
              <w:rPr>
                <w:rFonts w:ascii="Arial" w:hAnsi="Arial" w:cs="Arial"/>
              </w:rPr>
            </w:pPr>
          </w:p>
          <w:p w14:paraId="6F45D515" w14:textId="77777777" w:rsidR="005560E6" w:rsidRPr="005560E6" w:rsidRDefault="005560E6" w:rsidP="00483832">
            <w:pPr>
              <w:rPr>
                <w:rFonts w:ascii="Arial" w:hAnsi="Arial" w:cs="Arial"/>
              </w:rPr>
            </w:pPr>
          </w:p>
          <w:p w14:paraId="650C68B5" w14:textId="77777777" w:rsidR="005560E6" w:rsidRPr="005560E6" w:rsidRDefault="005560E6" w:rsidP="00483832">
            <w:pPr>
              <w:rPr>
                <w:rFonts w:ascii="Arial" w:hAnsi="Arial" w:cs="Arial"/>
              </w:rPr>
            </w:pPr>
          </w:p>
        </w:tc>
        <w:tc>
          <w:tcPr>
            <w:tcW w:w="1450" w:type="dxa"/>
          </w:tcPr>
          <w:p w14:paraId="2819DF1E" w14:textId="77777777" w:rsidR="005560E6" w:rsidRPr="005560E6" w:rsidRDefault="005560E6" w:rsidP="00483832">
            <w:pPr>
              <w:rPr>
                <w:rFonts w:ascii="Arial" w:hAnsi="Arial" w:cs="Arial"/>
              </w:rPr>
            </w:pPr>
          </w:p>
        </w:tc>
        <w:tc>
          <w:tcPr>
            <w:tcW w:w="1386" w:type="dxa"/>
          </w:tcPr>
          <w:p w14:paraId="039142F1" w14:textId="77777777" w:rsidR="005560E6" w:rsidRPr="005560E6" w:rsidRDefault="005560E6" w:rsidP="00483832">
            <w:pPr>
              <w:rPr>
                <w:rFonts w:ascii="Arial" w:hAnsi="Arial" w:cs="Arial"/>
              </w:rPr>
            </w:pPr>
          </w:p>
        </w:tc>
        <w:tc>
          <w:tcPr>
            <w:tcW w:w="3774" w:type="dxa"/>
          </w:tcPr>
          <w:p w14:paraId="76C1BE23" w14:textId="77777777" w:rsidR="005560E6" w:rsidRPr="005560E6" w:rsidRDefault="005560E6" w:rsidP="00483832">
            <w:pPr>
              <w:rPr>
                <w:rFonts w:ascii="Arial" w:hAnsi="Arial" w:cs="Arial"/>
              </w:rPr>
            </w:pPr>
          </w:p>
        </w:tc>
      </w:tr>
      <w:tr w:rsidR="005560E6" w:rsidRPr="005560E6" w14:paraId="586615D3" w14:textId="77777777" w:rsidTr="005560E6">
        <w:tc>
          <w:tcPr>
            <w:tcW w:w="2404" w:type="dxa"/>
          </w:tcPr>
          <w:p w14:paraId="2CCAFB54" w14:textId="77777777" w:rsidR="005560E6" w:rsidRPr="005560E6" w:rsidRDefault="005560E6" w:rsidP="00483832">
            <w:pPr>
              <w:rPr>
                <w:rFonts w:ascii="Arial" w:hAnsi="Arial" w:cs="Arial"/>
              </w:rPr>
            </w:pPr>
          </w:p>
          <w:p w14:paraId="0218879C" w14:textId="77777777" w:rsidR="005560E6" w:rsidRPr="005560E6" w:rsidRDefault="005560E6" w:rsidP="00483832">
            <w:pPr>
              <w:rPr>
                <w:rFonts w:ascii="Arial" w:hAnsi="Arial" w:cs="Arial"/>
              </w:rPr>
            </w:pPr>
          </w:p>
          <w:p w14:paraId="02170C3B" w14:textId="77777777" w:rsidR="005560E6" w:rsidRPr="005560E6" w:rsidRDefault="005560E6" w:rsidP="00483832">
            <w:pPr>
              <w:rPr>
                <w:rFonts w:ascii="Arial" w:hAnsi="Arial" w:cs="Arial"/>
              </w:rPr>
            </w:pPr>
          </w:p>
        </w:tc>
        <w:tc>
          <w:tcPr>
            <w:tcW w:w="1450" w:type="dxa"/>
          </w:tcPr>
          <w:p w14:paraId="493CF722" w14:textId="77777777" w:rsidR="005560E6" w:rsidRPr="005560E6" w:rsidRDefault="005560E6" w:rsidP="00483832">
            <w:pPr>
              <w:rPr>
                <w:rFonts w:ascii="Arial" w:hAnsi="Arial" w:cs="Arial"/>
              </w:rPr>
            </w:pPr>
          </w:p>
        </w:tc>
        <w:tc>
          <w:tcPr>
            <w:tcW w:w="1386" w:type="dxa"/>
          </w:tcPr>
          <w:p w14:paraId="42E1B551" w14:textId="77777777" w:rsidR="005560E6" w:rsidRPr="005560E6" w:rsidRDefault="005560E6" w:rsidP="00483832">
            <w:pPr>
              <w:rPr>
                <w:rFonts w:ascii="Arial" w:hAnsi="Arial" w:cs="Arial"/>
              </w:rPr>
            </w:pPr>
          </w:p>
        </w:tc>
        <w:tc>
          <w:tcPr>
            <w:tcW w:w="3774" w:type="dxa"/>
          </w:tcPr>
          <w:p w14:paraId="67F5B678" w14:textId="77777777" w:rsidR="005560E6" w:rsidRPr="005560E6" w:rsidRDefault="005560E6" w:rsidP="00483832">
            <w:pPr>
              <w:rPr>
                <w:rFonts w:ascii="Arial" w:hAnsi="Arial" w:cs="Arial"/>
              </w:rPr>
            </w:pPr>
          </w:p>
        </w:tc>
      </w:tr>
      <w:tr w:rsidR="005560E6" w:rsidRPr="005560E6" w14:paraId="00944600" w14:textId="77777777" w:rsidTr="005560E6">
        <w:tc>
          <w:tcPr>
            <w:tcW w:w="2404" w:type="dxa"/>
          </w:tcPr>
          <w:p w14:paraId="5F601FA2" w14:textId="77777777" w:rsidR="005560E6" w:rsidRPr="005560E6" w:rsidRDefault="005560E6" w:rsidP="00483832">
            <w:pPr>
              <w:rPr>
                <w:rFonts w:ascii="Arial" w:hAnsi="Arial" w:cs="Arial"/>
              </w:rPr>
            </w:pPr>
          </w:p>
          <w:p w14:paraId="05AA7DD8" w14:textId="77777777" w:rsidR="005560E6" w:rsidRPr="005560E6" w:rsidRDefault="005560E6" w:rsidP="00483832">
            <w:pPr>
              <w:rPr>
                <w:rFonts w:ascii="Arial" w:hAnsi="Arial" w:cs="Arial"/>
              </w:rPr>
            </w:pPr>
          </w:p>
          <w:p w14:paraId="78AA81D6" w14:textId="77777777" w:rsidR="005560E6" w:rsidRPr="005560E6" w:rsidRDefault="005560E6" w:rsidP="00483832">
            <w:pPr>
              <w:rPr>
                <w:rFonts w:ascii="Arial" w:hAnsi="Arial" w:cs="Arial"/>
              </w:rPr>
            </w:pPr>
          </w:p>
        </w:tc>
        <w:tc>
          <w:tcPr>
            <w:tcW w:w="1450" w:type="dxa"/>
          </w:tcPr>
          <w:p w14:paraId="4043DBB0" w14:textId="77777777" w:rsidR="005560E6" w:rsidRPr="005560E6" w:rsidRDefault="005560E6" w:rsidP="00483832">
            <w:pPr>
              <w:rPr>
                <w:rFonts w:ascii="Arial" w:hAnsi="Arial" w:cs="Arial"/>
              </w:rPr>
            </w:pPr>
          </w:p>
        </w:tc>
        <w:tc>
          <w:tcPr>
            <w:tcW w:w="1386" w:type="dxa"/>
          </w:tcPr>
          <w:p w14:paraId="064FCCFA" w14:textId="77777777" w:rsidR="005560E6" w:rsidRPr="005560E6" w:rsidRDefault="005560E6" w:rsidP="00483832">
            <w:pPr>
              <w:rPr>
                <w:rFonts w:ascii="Arial" w:hAnsi="Arial" w:cs="Arial"/>
              </w:rPr>
            </w:pPr>
          </w:p>
        </w:tc>
        <w:tc>
          <w:tcPr>
            <w:tcW w:w="3774" w:type="dxa"/>
          </w:tcPr>
          <w:p w14:paraId="3E7744B9" w14:textId="77777777" w:rsidR="005560E6" w:rsidRPr="005560E6" w:rsidRDefault="005560E6" w:rsidP="00483832">
            <w:pPr>
              <w:rPr>
                <w:rFonts w:ascii="Arial" w:hAnsi="Arial" w:cs="Arial"/>
              </w:rPr>
            </w:pPr>
          </w:p>
        </w:tc>
      </w:tr>
      <w:tr w:rsidR="005560E6" w:rsidRPr="005560E6" w14:paraId="789E07DD" w14:textId="77777777" w:rsidTr="005560E6">
        <w:tc>
          <w:tcPr>
            <w:tcW w:w="2404" w:type="dxa"/>
          </w:tcPr>
          <w:p w14:paraId="534E2AD7" w14:textId="77777777" w:rsidR="005560E6" w:rsidRPr="005560E6" w:rsidRDefault="005560E6" w:rsidP="00483832">
            <w:pPr>
              <w:rPr>
                <w:rFonts w:ascii="Arial" w:hAnsi="Arial" w:cs="Arial"/>
              </w:rPr>
            </w:pPr>
          </w:p>
          <w:p w14:paraId="78CE66D3" w14:textId="77777777" w:rsidR="005560E6" w:rsidRPr="005560E6" w:rsidRDefault="005560E6" w:rsidP="00483832">
            <w:pPr>
              <w:rPr>
                <w:rFonts w:ascii="Arial" w:hAnsi="Arial" w:cs="Arial"/>
              </w:rPr>
            </w:pPr>
          </w:p>
          <w:p w14:paraId="214BA776" w14:textId="77777777" w:rsidR="005560E6" w:rsidRPr="005560E6" w:rsidRDefault="005560E6" w:rsidP="00483832">
            <w:pPr>
              <w:rPr>
                <w:rFonts w:ascii="Arial" w:hAnsi="Arial" w:cs="Arial"/>
              </w:rPr>
            </w:pPr>
          </w:p>
        </w:tc>
        <w:tc>
          <w:tcPr>
            <w:tcW w:w="1450" w:type="dxa"/>
          </w:tcPr>
          <w:p w14:paraId="6E64289D" w14:textId="77777777" w:rsidR="005560E6" w:rsidRPr="005560E6" w:rsidRDefault="005560E6" w:rsidP="00483832">
            <w:pPr>
              <w:rPr>
                <w:rFonts w:ascii="Arial" w:hAnsi="Arial" w:cs="Arial"/>
              </w:rPr>
            </w:pPr>
          </w:p>
        </w:tc>
        <w:tc>
          <w:tcPr>
            <w:tcW w:w="1386" w:type="dxa"/>
          </w:tcPr>
          <w:p w14:paraId="13770B92" w14:textId="77777777" w:rsidR="005560E6" w:rsidRPr="005560E6" w:rsidRDefault="005560E6" w:rsidP="00483832">
            <w:pPr>
              <w:rPr>
                <w:rFonts w:ascii="Arial" w:hAnsi="Arial" w:cs="Arial"/>
              </w:rPr>
            </w:pPr>
          </w:p>
        </w:tc>
        <w:tc>
          <w:tcPr>
            <w:tcW w:w="3774" w:type="dxa"/>
          </w:tcPr>
          <w:p w14:paraId="59038F51" w14:textId="77777777" w:rsidR="005560E6" w:rsidRPr="005560E6" w:rsidRDefault="005560E6" w:rsidP="00483832">
            <w:pPr>
              <w:rPr>
                <w:rFonts w:ascii="Arial" w:hAnsi="Arial" w:cs="Arial"/>
              </w:rPr>
            </w:pPr>
          </w:p>
        </w:tc>
      </w:tr>
      <w:tr w:rsidR="005560E6" w:rsidRPr="005560E6" w14:paraId="2F5DF7B1" w14:textId="77777777" w:rsidTr="005560E6">
        <w:tc>
          <w:tcPr>
            <w:tcW w:w="2404" w:type="dxa"/>
          </w:tcPr>
          <w:p w14:paraId="61A0A9A3" w14:textId="77777777" w:rsidR="005560E6" w:rsidRPr="005560E6" w:rsidRDefault="005560E6" w:rsidP="00483832">
            <w:pPr>
              <w:rPr>
                <w:rFonts w:ascii="Arial" w:hAnsi="Arial" w:cs="Arial"/>
              </w:rPr>
            </w:pPr>
          </w:p>
        </w:tc>
        <w:tc>
          <w:tcPr>
            <w:tcW w:w="1450" w:type="dxa"/>
          </w:tcPr>
          <w:p w14:paraId="6B98B1E5" w14:textId="77777777" w:rsidR="005560E6" w:rsidRPr="005560E6" w:rsidRDefault="005560E6" w:rsidP="00483832">
            <w:pPr>
              <w:rPr>
                <w:rFonts w:ascii="Arial" w:hAnsi="Arial" w:cs="Arial"/>
              </w:rPr>
            </w:pPr>
          </w:p>
        </w:tc>
        <w:tc>
          <w:tcPr>
            <w:tcW w:w="1386" w:type="dxa"/>
          </w:tcPr>
          <w:p w14:paraId="5BED9CAB" w14:textId="77777777" w:rsidR="005560E6" w:rsidRPr="005560E6" w:rsidRDefault="005560E6" w:rsidP="00483832">
            <w:pPr>
              <w:rPr>
                <w:rFonts w:ascii="Arial" w:hAnsi="Arial" w:cs="Arial"/>
              </w:rPr>
            </w:pPr>
          </w:p>
        </w:tc>
        <w:tc>
          <w:tcPr>
            <w:tcW w:w="3774" w:type="dxa"/>
          </w:tcPr>
          <w:p w14:paraId="45A03D56" w14:textId="77777777" w:rsidR="005560E6" w:rsidRPr="005560E6" w:rsidRDefault="005560E6" w:rsidP="00483832">
            <w:pPr>
              <w:rPr>
                <w:rFonts w:ascii="Arial" w:hAnsi="Arial" w:cs="Arial"/>
              </w:rPr>
            </w:pPr>
          </w:p>
        </w:tc>
      </w:tr>
    </w:tbl>
    <w:p w14:paraId="42F406E9" w14:textId="77777777" w:rsidR="005560E6" w:rsidRPr="005560E6" w:rsidRDefault="005560E6" w:rsidP="005560E6">
      <w:pPr>
        <w:pStyle w:val="ListParagraph"/>
        <w:numPr>
          <w:ilvl w:val="0"/>
          <w:numId w:val="1"/>
        </w:numPr>
        <w:rPr>
          <w:rFonts w:ascii="Arial" w:hAnsi="Arial" w:cs="Arial"/>
          <w:b/>
          <w:i/>
        </w:rPr>
      </w:pPr>
      <w:r w:rsidRPr="005560E6">
        <w:rPr>
          <w:rFonts w:ascii="Arial" w:hAnsi="Arial" w:cs="Arial"/>
          <w:b/>
          <w:i/>
        </w:rPr>
        <w:lastRenderedPageBreak/>
        <w:t>Graduate School curriculum requirements (12 ECTS – 6 from obligatory and 6 from optional courses)</w:t>
      </w:r>
    </w:p>
    <w:p w14:paraId="451FC1A9" w14:textId="4B04BA72" w:rsidR="005560E6" w:rsidRPr="005560E6" w:rsidRDefault="005560E6" w:rsidP="005560E6">
      <w:pPr>
        <w:rPr>
          <w:rFonts w:ascii="Arial" w:hAnsi="Arial" w:cs="Arial"/>
          <w:i/>
        </w:rPr>
      </w:pPr>
      <w:r w:rsidRPr="005560E6">
        <w:rPr>
          <w:rFonts w:ascii="Arial" w:hAnsi="Arial" w:cs="Arial"/>
          <w:i/>
        </w:rPr>
        <w:t>Obligatory courses (</w:t>
      </w:r>
      <w:r w:rsidR="004A7D2C">
        <w:rPr>
          <w:rFonts w:ascii="Arial" w:hAnsi="Arial" w:cs="Arial"/>
          <w:i/>
        </w:rPr>
        <w:t>All 1</w:t>
      </w:r>
      <w:r w:rsidR="004A7D2C" w:rsidRPr="005560E6">
        <w:rPr>
          <w:rFonts w:ascii="Arial" w:hAnsi="Arial" w:cs="Arial"/>
          <w:i/>
        </w:rPr>
        <w:t xml:space="preserve"> </w:t>
      </w:r>
      <w:r w:rsidRPr="005560E6">
        <w:rPr>
          <w:rFonts w:ascii="Arial" w:hAnsi="Arial" w:cs="Arial"/>
          <w:i/>
        </w:rPr>
        <w:t>ECTS) – please indicate planned attendance date and type of transferable skills planned</w:t>
      </w:r>
    </w:p>
    <w:p w14:paraId="6E554C8E" w14:textId="77777777" w:rsidR="005560E6" w:rsidRPr="005560E6" w:rsidRDefault="005560E6" w:rsidP="005560E6">
      <w:pPr>
        <w:rPr>
          <w:rFonts w:ascii="Arial" w:hAnsi="Arial" w:cs="Arial"/>
        </w:rPr>
      </w:pPr>
      <w:proofErr w:type="spellStart"/>
      <w:r w:rsidRPr="005560E6">
        <w:rPr>
          <w:rFonts w:ascii="Arial" w:hAnsi="Arial" w:cs="Arial"/>
        </w:rPr>
        <w:t>Promotionsseminar</w:t>
      </w:r>
      <w:proofErr w:type="spellEnd"/>
      <w:r w:rsidRPr="005560E6">
        <w:rPr>
          <w:rFonts w:ascii="Arial" w:hAnsi="Arial" w:cs="Arial"/>
        </w:rPr>
        <w:t xml:space="preserve"> I: </w:t>
      </w:r>
    </w:p>
    <w:p w14:paraId="5966CD75" w14:textId="77777777" w:rsidR="005560E6" w:rsidRPr="005560E6" w:rsidRDefault="005560E6" w:rsidP="005560E6">
      <w:pPr>
        <w:rPr>
          <w:rFonts w:ascii="Arial" w:hAnsi="Arial" w:cs="Arial"/>
        </w:rPr>
      </w:pPr>
      <w:proofErr w:type="spellStart"/>
      <w:r w:rsidRPr="005560E6">
        <w:rPr>
          <w:rFonts w:ascii="Arial" w:hAnsi="Arial" w:cs="Arial"/>
        </w:rPr>
        <w:t>Promotionsseminar</w:t>
      </w:r>
      <w:proofErr w:type="spellEnd"/>
      <w:r w:rsidRPr="005560E6">
        <w:rPr>
          <w:rFonts w:ascii="Arial" w:hAnsi="Arial" w:cs="Arial"/>
        </w:rPr>
        <w:t xml:space="preserve"> II:</w:t>
      </w:r>
    </w:p>
    <w:p w14:paraId="57E4F4AB" w14:textId="77777777" w:rsidR="005560E6" w:rsidRPr="005560E6" w:rsidRDefault="005560E6" w:rsidP="005560E6">
      <w:pPr>
        <w:rPr>
          <w:rFonts w:ascii="Arial" w:hAnsi="Arial" w:cs="Arial"/>
        </w:rPr>
      </w:pPr>
      <w:r w:rsidRPr="005560E6">
        <w:rPr>
          <w:rFonts w:ascii="Arial" w:hAnsi="Arial" w:cs="Arial"/>
        </w:rPr>
        <w:t xml:space="preserve">Principles and Theory: </w:t>
      </w:r>
    </w:p>
    <w:p w14:paraId="058B24EF" w14:textId="13978856" w:rsidR="005560E6" w:rsidRPr="005560E6" w:rsidRDefault="005560E6" w:rsidP="005560E6">
      <w:pPr>
        <w:rPr>
          <w:rFonts w:ascii="Arial" w:hAnsi="Arial" w:cs="Arial"/>
        </w:rPr>
      </w:pPr>
      <w:r w:rsidRPr="005560E6">
        <w:rPr>
          <w:rFonts w:ascii="Arial" w:hAnsi="Arial" w:cs="Arial"/>
        </w:rPr>
        <w:t>Graduate School Retreat (</w:t>
      </w:r>
      <w:r w:rsidR="004A7D2C">
        <w:rPr>
          <w:rFonts w:ascii="Arial" w:hAnsi="Arial" w:cs="Arial"/>
        </w:rPr>
        <w:t>to be visited twice</w:t>
      </w:r>
      <w:r w:rsidRPr="005560E6">
        <w:rPr>
          <w:rFonts w:ascii="Arial" w:hAnsi="Arial" w:cs="Arial"/>
        </w:rPr>
        <w:t>):</w:t>
      </w:r>
    </w:p>
    <w:p w14:paraId="46148C03" w14:textId="79D1A23C" w:rsidR="005560E6" w:rsidRPr="005560E6" w:rsidRDefault="004A7D2C" w:rsidP="005560E6">
      <w:pPr>
        <w:rPr>
          <w:rFonts w:ascii="Arial" w:hAnsi="Arial" w:cs="Arial"/>
        </w:rPr>
      </w:pPr>
      <w:r>
        <w:rPr>
          <w:rFonts w:ascii="Arial" w:hAnsi="Arial" w:cs="Arial"/>
        </w:rPr>
        <w:t>Scientific writing course</w:t>
      </w:r>
      <w:r w:rsidR="005560E6" w:rsidRPr="005560E6">
        <w:rPr>
          <w:rFonts w:ascii="Arial" w:hAnsi="Arial" w:cs="Arial"/>
        </w:rPr>
        <w:t>:</w:t>
      </w:r>
    </w:p>
    <w:p w14:paraId="1D4C28DB" w14:textId="023E027B" w:rsidR="005560E6" w:rsidRPr="005560E6" w:rsidRDefault="004A7D2C" w:rsidP="005560E6">
      <w:pPr>
        <w:rPr>
          <w:rFonts w:ascii="Arial" w:hAnsi="Arial" w:cs="Arial"/>
        </w:rPr>
      </w:pPr>
      <w:r>
        <w:rPr>
          <w:rFonts w:ascii="Arial" w:hAnsi="Arial" w:cs="Arial"/>
        </w:rPr>
        <w:t>Other t</w:t>
      </w:r>
      <w:r w:rsidRPr="00483832">
        <w:rPr>
          <w:rFonts w:ascii="Arial" w:hAnsi="Arial" w:cs="Arial"/>
        </w:rPr>
        <w:t xml:space="preserve">ransferable </w:t>
      </w:r>
      <w:r w:rsidR="005560E6" w:rsidRPr="00483832">
        <w:rPr>
          <w:rFonts w:ascii="Arial" w:hAnsi="Arial" w:cs="Arial"/>
        </w:rPr>
        <w:t>skills course:</w:t>
      </w:r>
      <w:r w:rsidR="000A6AE7" w:rsidRPr="00483832">
        <w:rPr>
          <w:rFonts w:ascii="Arial" w:hAnsi="Arial" w:cs="Arial"/>
        </w:rPr>
        <w:t xml:space="preserve"> </w:t>
      </w:r>
    </w:p>
    <w:p w14:paraId="0DC82444" w14:textId="77777777" w:rsidR="005560E6" w:rsidRPr="005560E6" w:rsidRDefault="005560E6" w:rsidP="005560E6">
      <w:pPr>
        <w:rPr>
          <w:rFonts w:ascii="Arial" w:hAnsi="Arial" w:cs="Arial"/>
        </w:rPr>
      </w:pPr>
    </w:p>
    <w:p w14:paraId="5223FBD9" w14:textId="77777777" w:rsidR="005560E6" w:rsidRPr="005560E6" w:rsidRDefault="005560E6" w:rsidP="005560E6">
      <w:pPr>
        <w:rPr>
          <w:rFonts w:ascii="Arial" w:hAnsi="Arial" w:cs="Arial"/>
          <w:i/>
        </w:rPr>
      </w:pPr>
      <w:r w:rsidRPr="005560E6">
        <w:rPr>
          <w:rFonts w:ascii="Arial" w:hAnsi="Arial" w:cs="Arial"/>
          <w:i/>
        </w:rPr>
        <w:t>Optional courses (6 ECTS) – indicate planned method of gaining other 6 ECTS (e.g. courses, summer schools, conference visits</w:t>
      </w:r>
      <w:r w:rsidRPr="005560E6">
        <w:rPr>
          <w:rStyle w:val="FootnoteReference"/>
          <w:rFonts w:ascii="Arial" w:hAnsi="Arial" w:cs="Arial"/>
          <w:i/>
        </w:rPr>
        <w:footnoteReference w:id="6"/>
      </w:r>
      <w:r w:rsidRPr="005560E6">
        <w:rPr>
          <w:rFonts w:ascii="Arial" w:hAnsi="Arial" w:cs="Arial"/>
          <w:i/>
        </w:rPr>
        <w:t>, etc.)</w:t>
      </w:r>
    </w:p>
    <w:p w14:paraId="4981A80C" w14:textId="77777777" w:rsidR="005560E6" w:rsidRPr="005560E6" w:rsidRDefault="005560E6" w:rsidP="005560E6">
      <w:pPr>
        <w:rPr>
          <w:rFonts w:ascii="Arial" w:hAnsi="Arial" w:cs="Arial"/>
        </w:rPr>
      </w:pPr>
    </w:p>
    <w:p w14:paraId="0E18A3A3" w14:textId="77777777" w:rsidR="005560E6" w:rsidRPr="005560E6" w:rsidRDefault="005560E6" w:rsidP="005560E6">
      <w:pPr>
        <w:rPr>
          <w:rFonts w:ascii="Arial" w:hAnsi="Arial" w:cs="Arial"/>
          <w:b/>
          <w:i/>
        </w:rPr>
      </w:pPr>
    </w:p>
    <w:p w14:paraId="624A5E6F" w14:textId="77777777" w:rsidR="005560E6" w:rsidRPr="005560E6" w:rsidRDefault="005560E6" w:rsidP="005560E6">
      <w:pPr>
        <w:rPr>
          <w:rFonts w:ascii="Arial" w:hAnsi="Arial" w:cs="Arial"/>
          <w:b/>
          <w:i/>
        </w:rPr>
      </w:pPr>
    </w:p>
    <w:p w14:paraId="5A15A755" w14:textId="77777777" w:rsidR="005560E6" w:rsidRPr="005560E6" w:rsidRDefault="005560E6" w:rsidP="005560E6">
      <w:pPr>
        <w:rPr>
          <w:rFonts w:ascii="Arial" w:hAnsi="Arial" w:cs="Arial"/>
          <w:b/>
          <w:i/>
        </w:rPr>
      </w:pPr>
    </w:p>
    <w:p w14:paraId="0BC14E02" w14:textId="77777777" w:rsidR="005560E6" w:rsidRPr="005560E6" w:rsidRDefault="005560E6" w:rsidP="005560E6">
      <w:pPr>
        <w:rPr>
          <w:rFonts w:ascii="Arial" w:hAnsi="Arial" w:cs="Arial"/>
          <w:b/>
          <w:i/>
        </w:rPr>
      </w:pPr>
    </w:p>
    <w:p w14:paraId="11DA6C4F" w14:textId="77777777" w:rsidR="005560E6" w:rsidRPr="005560E6" w:rsidRDefault="005560E6" w:rsidP="005560E6">
      <w:pPr>
        <w:rPr>
          <w:rFonts w:ascii="Arial" w:hAnsi="Arial" w:cs="Arial"/>
          <w:b/>
          <w:i/>
        </w:rPr>
      </w:pPr>
    </w:p>
    <w:p w14:paraId="0379D46A" w14:textId="77777777" w:rsidR="005560E6" w:rsidRPr="005560E6" w:rsidRDefault="005560E6" w:rsidP="005560E6">
      <w:pPr>
        <w:rPr>
          <w:rFonts w:ascii="Arial" w:hAnsi="Arial" w:cs="Arial"/>
          <w:b/>
          <w:i/>
        </w:rPr>
      </w:pPr>
    </w:p>
    <w:p w14:paraId="73D6A572" w14:textId="77777777" w:rsidR="005560E6" w:rsidRPr="005560E6" w:rsidRDefault="005560E6" w:rsidP="005560E6">
      <w:pPr>
        <w:rPr>
          <w:rFonts w:ascii="Arial" w:hAnsi="Arial" w:cs="Arial"/>
          <w:b/>
          <w:i/>
        </w:rPr>
      </w:pPr>
    </w:p>
    <w:p w14:paraId="0C95F66F" w14:textId="77777777" w:rsidR="005560E6" w:rsidRPr="005560E6" w:rsidRDefault="005560E6" w:rsidP="005560E6">
      <w:pPr>
        <w:rPr>
          <w:rFonts w:ascii="Arial" w:hAnsi="Arial" w:cs="Arial"/>
          <w:b/>
          <w:i/>
        </w:rPr>
      </w:pPr>
    </w:p>
    <w:p w14:paraId="701BC914" w14:textId="77777777" w:rsidR="005560E6" w:rsidRPr="005560E6" w:rsidRDefault="005560E6" w:rsidP="005560E6">
      <w:pPr>
        <w:rPr>
          <w:rFonts w:ascii="Arial" w:hAnsi="Arial" w:cs="Arial"/>
          <w:b/>
          <w:i/>
        </w:rPr>
      </w:pPr>
    </w:p>
    <w:p w14:paraId="74FDEC6A" w14:textId="77777777" w:rsidR="005560E6" w:rsidRPr="005560E6" w:rsidRDefault="005560E6" w:rsidP="005560E6">
      <w:pPr>
        <w:rPr>
          <w:rFonts w:ascii="Arial" w:hAnsi="Arial" w:cs="Arial"/>
          <w:b/>
          <w:i/>
        </w:rPr>
      </w:pPr>
    </w:p>
    <w:p w14:paraId="4C638AEE" w14:textId="77777777" w:rsidR="005560E6" w:rsidRPr="005560E6" w:rsidRDefault="005560E6" w:rsidP="005560E6">
      <w:pPr>
        <w:rPr>
          <w:rFonts w:ascii="Arial" w:hAnsi="Arial" w:cs="Arial"/>
          <w:b/>
          <w:i/>
        </w:rPr>
      </w:pPr>
    </w:p>
    <w:p w14:paraId="21D5A002" w14:textId="77777777" w:rsidR="005560E6" w:rsidRPr="005560E6" w:rsidRDefault="005560E6" w:rsidP="005560E6">
      <w:pPr>
        <w:rPr>
          <w:rFonts w:ascii="Arial" w:hAnsi="Arial" w:cs="Arial"/>
          <w:b/>
          <w:i/>
        </w:rPr>
      </w:pPr>
    </w:p>
    <w:p w14:paraId="1B683483" w14:textId="77777777" w:rsidR="005560E6" w:rsidRPr="005560E6" w:rsidRDefault="005560E6" w:rsidP="005560E6">
      <w:pPr>
        <w:pStyle w:val="ListParagraph"/>
        <w:numPr>
          <w:ilvl w:val="0"/>
          <w:numId w:val="1"/>
        </w:numPr>
        <w:rPr>
          <w:rFonts w:ascii="Arial" w:hAnsi="Arial" w:cs="Arial"/>
          <w:b/>
          <w:i/>
        </w:rPr>
      </w:pPr>
      <w:r w:rsidRPr="005560E6">
        <w:rPr>
          <w:rFonts w:ascii="Arial" w:hAnsi="Arial" w:cs="Arial"/>
          <w:b/>
          <w:i/>
        </w:rPr>
        <w:t>Planned absences from GIUZ of more than two weeks (holiday, fieldwork, study visits)</w:t>
      </w:r>
    </w:p>
    <w:p w14:paraId="07B33985" w14:textId="77777777" w:rsidR="005560E6" w:rsidRPr="005560E6" w:rsidRDefault="005560E6" w:rsidP="005560E6">
      <w:pPr>
        <w:rPr>
          <w:rFonts w:ascii="Arial" w:hAnsi="Arial" w:cs="Arial"/>
        </w:rPr>
      </w:pPr>
      <w:r w:rsidRPr="005560E6">
        <w:rPr>
          <w:rFonts w:ascii="Arial" w:hAnsi="Arial" w:cs="Arial"/>
        </w:rPr>
        <w:t>Absence purpose:</w:t>
      </w:r>
    </w:p>
    <w:p w14:paraId="01B25213" w14:textId="77777777" w:rsidR="005560E6" w:rsidRPr="005560E6" w:rsidRDefault="005560E6" w:rsidP="005560E6">
      <w:pPr>
        <w:rPr>
          <w:rFonts w:ascii="Arial" w:hAnsi="Arial" w:cs="Arial"/>
        </w:rPr>
      </w:pPr>
      <w:r w:rsidRPr="005560E6">
        <w:rPr>
          <w:rFonts w:ascii="Arial" w:hAnsi="Arial" w:cs="Arial"/>
        </w:rPr>
        <w:t>Planned dates:</w:t>
      </w:r>
    </w:p>
    <w:p w14:paraId="31036391" w14:textId="77777777" w:rsidR="005560E6" w:rsidRPr="005560E6" w:rsidRDefault="005560E6" w:rsidP="005560E6">
      <w:pPr>
        <w:rPr>
          <w:rFonts w:ascii="Arial" w:hAnsi="Arial" w:cs="Arial"/>
        </w:rPr>
      </w:pPr>
      <w:r w:rsidRPr="005560E6">
        <w:rPr>
          <w:rFonts w:ascii="Arial" w:hAnsi="Arial" w:cs="Arial"/>
        </w:rPr>
        <w:t>Consequences for obligatory courses discussed with Graduate School:</w:t>
      </w:r>
    </w:p>
    <w:p w14:paraId="6A0F8226" w14:textId="77777777" w:rsidR="005560E6" w:rsidRPr="005560E6" w:rsidRDefault="005560E6" w:rsidP="005560E6">
      <w:pPr>
        <w:rPr>
          <w:rFonts w:ascii="Arial" w:hAnsi="Arial" w:cs="Arial"/>
        </w:rPr>
      </w:pPr>
    </w:p>
    <w:p w14:paraId="7000DFCB" w14:textId="77777777" w:rsidR="005560E6" w:rsidRPr="005560E6" w:rsidRDefault="005560E6" w:rsidP="005560E6">
      <w:pPr>
        <w:rPr>
          <w:rFonts w:ascii="Arial" w:hAnsi="Arial" w:cs="Arial"/>
        </w:rPr>
      </w:pPr>
    </w:p>
    <w:p w14:paraId="6C964F7A" w14:textId="77777777" w:rsidR="005560E6" w:rsidRPr="005560E6" w:rsidRDefault="005560E6" w:rsidP="005560E6">
      <w:pPr>
        <w:rPr>
          <w:rFonts w:ascii="Arial" w:hAnsi="Arial" w:cs="Arial"/>
        </w:rPr>
      </w:pPr>
    </w:p>
    <w:p w14:paraId="5D73E857" w14:textId="77777777" w:rsidR="005560E6" w:rsidRPr="005560E6" w:rsidRDefault="005560E6" w:rsidP="005560E6">
      <w:pPr>
        <w:rPr>
          <w:rFonts w:ascii="Arial" w:hAnsi="Arial" w:cs="Arial"/>
        </w:rPr>
      </w:pPr>
    </w:p>
    <w:p w14:paraId="42A53689" w14:textId="77777777" w:rsidR="005560E6" w:rsidRPr="005560E6" w:rsidRDefault="005560E6" w:rsidP="005560E6">
      <w:pPr>
        <w:rPr>
          <w:rFonts w:ascii="Arial" w:hAnsi="Arial" w:cs="Arial"/>
        </w:rPr>
      </w:pPr>
    </w:p>
    <w:p w14:paraId="5729F2F2" w14:textId="77777777" w:rsidR="005560E6" w:rsidRPr="005560E6" w:rsidRDefault="005560E6" w:rsidP="005560E6">
      <w:pPr>
        <w:rPr>
          <w:rFonts w:ascii="Arial" w:hAnsi="Arial" w:cs="Arial"/>
        </w:rPr>
      </w:pPr>
    </w:p>
    <w:p w14:paraId="7F5A0B32" w14:textId="77777777" w:rsidR="005560E6" w:rsidRPr="005560E6" w:rsidRDefault="005560E6" w:rsidP="005560E6">
      <w:pPr>
        <w:rPr>
          <w:rFonts w:ascii="Arial" w:hAnsi="Arial" w:cs="Arial"/>
        </w:rPr>
      </w:pPr>
    </w:p>
    <w:p w14:paraId="3C6C82D6" w14:textId="77777777" w:rsidR="005560E6" w:rsidRPr="005560E6" w:rsidRDefault="005560E6" w:rsidP="005560E6">
      <w:pPr>
        <w:rPr>
          <w:rFonts w:ascii="Arial" w:hAnsi="Arial" w:cs="Arial"/>
        </w:rPr>
      </w:pPr>
    </w:p>
    <w:p w14:paraId="29E42762" w14:textId="77777777" w:rsidR="005560E6" w:rsidRPr="005560E6" w:rsidRDefault="005560E6" w:rsidP="005560E6">
      <w:pPr>
        <w:rPr>
          <w:rFonts w:ascii="Arial" w:hAnsi="Arial" w:cs="Arial"/>
          <w:b/>
          <w:i/>
        </w:rPr>
      </w:pPr>
    </w:p>
    <w:p w14:paraId="30C793B3" w14:textId="77777777" w:rsidR="005560E6" w:rsidRPr="005560E6" w:rsidRDefault="005560E6" w:rsidP="005560E6">
      <w:pPr>
        <w:rPr>
          <w:rFonts w:ascii="Arial" w:hAnsi="Arial" w:cs="Arial"/>
          <w:b/>
          <w:i/>
        </w:rPr>
      </w:pPr>
    </w:p>
    <w:p w14:paraId="7379FD3C" w14:textId="77777777" w:rsidR="005560E6" w:rsidRPr="005560E6" w:rsidRDefault="005560E6" w:rsidP="005560E6">
      <w:pPr>
        <w:rPr>
          <w:rFonts w:ascii="Arial" w:hAnsi="Arial" w:cs="Arial"/>
          <w:b/>
          <w:i/>
        </w:rPr>
      </w:pPr>
    </w:p>
    <w:p w14:paraId="29F4E461" w14:textId="77777777" w:rsidR="005560E6" w:rsidRPr="005560E6" w:rsidRDefault="005560E6" w:rsidP="005560E6">
      <w:pPr>
        <w:rPr>
          <w:rFonts w:ascii="Arial" w:hAnsi="Arial" w:cs="Arial"/>
          <w:b/>
          <w:i/>
        </w:rPr>
      </w:pPr>
    </w:p>
    <w:p w14:paraId="32EA2133" w14:textId="77777777" w:rsidR="005560E6" w:rsidRPr="005560E6" w:rsidRDefault="005560E6" w:rsidP="005560E6">
      <w:pPr>
        <w:rPr>
          <w:rFonts w:ascii="Arial" w:hAnsi="Arial" w:cs="Arial"/>
          <w:b/>
          <w:i/>
        </w:rPr>
      </w:pPr>
    </w:p>
    <w:p w14:paraId="5B0871B3" w14:textId="77777777" w:rsidR="005560E6" w:rsidRPr="005560E6" w:rsidRDefault="005560E6" w:rsidP="005560E6">
      <w:pPr>
        <w:rPr>
          <w:rFonts w:ascii="Arial" w:hAnsi="Arial" w:cs="Arial"/>
          <w:b/>
          <w:i/>
        </w:rPr>
      </w:pPr>
    </w:p>
    <w:p w14:paraId="6DFEC780" w14:textId="77777777" w:rsidR="005560E6" w:rsidRDefault="005560E6" w:rsidP="005560E6">
      <w:pPr>
        <w:rPr>
          <w:rFonts w:ascii="Arial" w:hAnsi="Arial" w:cs="Arial"/>
          <w:b/>
          <w:i/>
        </w:rPr>
      </w:pPr>
    </w:p>
    <w:p w14:paraId="0C1E213D" w14:textId="77777777" w:rsidR="00847BDE" w:rsidRPr="005560E6" w:rsidRDefault="00847BDE" w:rsidP="005560E6">
      <w:pPr>
        <w:rPr>
          <w:rFonts w:ascii="Arial" w:hAnsi="Arial" w:cs="Arial"/>
          <w:b/>
          <w:i/>
        </w:rPr>
      </w:pPr>
    </w:p>
    <w:p w14:paraId="623873C8" w14:textId="77777777" w:rsidR="005560E6" w:rsidRPr="005560E6" w:rsidRDefault="005560E6" w:rsidP="005560E6">
      <w:pPr>
        <w:pStyle w:val="ListParagraph"/>
        <w:numPr>
          <w:ilvl w:val="0"/>
          <w:numId w:val="1"/>
        </w:numPr>
        <w:rPr>
          <w:rFonts w:ascii="Arial" w:hAnsi="Arial" w:cs="Arial"/>
          <w:b/>
          <w:i/>
        </w:rPr>
      </w:pPr>
      <w:r w:rsidRPr="005560E6">
        <w:rPr>
          <w:rFonts w:ascii="Arial" w:hAnsi="Arial" w:cs="Arial"/>
          <w:b/>
          <w:i/>
        </w:rPr>
        <w:t>Faculty teaching requirement</w:t>
      </w:r>
    </w:p>
    <w:p w14:paraId="2ABEAA48" w14:textId="4309C9B7" w:rsidR="005560E6" w:rsidRPr="005560E6" w:rsidRDefault="005560E6" w:rsidP="005560E6">
      <w:pPr>
        <w:rPr>
          <w:rFonts w:ascii="Arial" w:hAnsi="Arial" w:cs="Arial"/>
          <w:i/>
        </w:rPr>
      </w:pPr>
      <w:r w:rsidRPr="005560E6">
        <w:rPr>
          <w:rFonts w:ascii="Arial" w:hAnsi="Arial" w:cs="Arial"/>
          <w:i/>
        </w:rPr>
        <w:t xml:space="preserve">All PhD candidates in the MNF must complete a minimum of 100 hours and a maximum of 420 hours teaching </w:t>
      </w:r>
      <w:r>
        <w:rPr>
          <w:rFonts w:ascii="Arial" w:hAnsi="Arial" w:cs="Arial"/>
          <w:i/>
        </w:rPr>
        <w:t xml:space="preserve">related duties </w:t>
      </w:r>
      <w:r w:rsidRPr="005560E6">
        <w:rPr>
          <w:rFonts w:ascii="Arial" w:hAnsi="Arial" w:cs="Arial"/>
          <w:i/>
        </w:rPr>
        <w:t>during their PhD</w:t>
      </w:r>
      <w:r w:rsidR="00FF7148">
        <w:rPr>
          <w:rFonts w:ascii="Arial" w:hAnsi="Arial" w:cs="Arial"/>
          <w:i/>
        </w:rPr>
        <w:t>, in order to gain a variety of teaching experience</w:t>
      </w:r>
      <w:r w:rsidR="004A7D2C">
        <w:rPr>
          <w:rFonts w:ascii="Arial" w:hAnsi="Arial" w:cs="Arial"/>
          <w:i/>
        </w:rPr>
        <w:t>s</w:t>
      </w:r>
      <w:r w:rsidRPr="005560E6">
        <w:rPr>
          <w:rFonts w:ascii="Arial" w:hAnsi="Arial" w:cs="Arial"/>
          <w:i/>
        </w:rPr>
        <w:t xml:space="preserve">. </w:t>
      </w:r>
      <w:r w:rsidR="001032C4">
        <w:rPr>
          <w:rFonts w:ascii="Arial" w:hAnsi="Arial" w:cs="Arial"/>
          <w:i/>
        </w:rPr>
        <w:t>In principle, h</w:t>
      </w:r>
      <w:r w:rsidRPr="005560E6">
        <w:rPr>
          <w:rFonts w:ascii="Arial" w:hAnsi="Arial" w:cs="Arial"/>
          <w:i/>
        </w:rPr>
        <w:t>ours should be allocated</w:t>
      </w:r>
      <w:r w:rsidR="001032C4">
        <w:rPr>
          <w:rFonts w:ascii="Arial" w:hAnsi="Arial" w:cs="Arial"/>
          <w:i/>
        </w:rPr>
        <w:t xml:space="preserve"> </w:t>
      </w:r>
      <w:r w:rsidR="004A7D2C">
        <w:rPr>
          <w:rFonts w:ascii="Arial" w:hAnsi="Arial" w:cs="Arial"/>
          <w:i/>
        </w:rPr>
        <w:t xml:space="preserve">according to the </w:t>
      </w:r>
      <w:r w:rsidR="001032C4">
        <w:rPr>
          <w:rFonts w:ascii="Arial" w:hAnsi="Arial" w:cs="Arial"/>
          <w:i/>
        </w:rPr>
        <w:t>time dedicated to the teaching activities</w:t>
      </w:r>
      <w:r w:rsidR="004A7D2C">
        <w:rPr>
          <w:rFonts w:ascii="Arial" w:hAnsi="Arial" w:cs="Arial"/>
          <w:i/>
        </w:rPr>
        <w:t>,</w:t>
      </w:r>
      <w:r w:rsidR="001032C4">
        <w:rPr>
          <w:rFonts w:ascii="Arial" w:hAnsi="Arial" w:cs="Arial"/>
          <w:i/>
        </w:rPr>
        <w:t xml:space="preserve"> </w:t>
      </w:r>
      <w:r w:rsidRPr="005560E6">
        <w:rPr>
          <w:rFonts w:ascii="Arial" w:hAnsi="Arial" w:cs="Arial"/>
          <w:i/>
        </w:rPr>
        <w:t xml:space="preserve">based on the hours of contact time with a sensible time allocated to associated preparation, administration and marking. </w:t>
      </w:r>
      <w:r w:rsidR="001032C4">
        <w:rPr>
          <w:rFonts w:ascii="Arial" w:hAnsi="Arial" w:cs="Arial"/>
          <w:i/>
        </w:rPr>
        <w:t xml:space="preserve">As a guideline, </w:t>
      </w:r>
      <w:r w:rsidR="006F4BD6">
        <w:rPr>
          <w:rFonts w:ascii="Arial" w:hAnsi="Arial" w:cs="Arial"/>
          <w:i/>
        </w:rPr>
        <w:t>a range of possible teaching activities with indication of estimated workload</w:t>
      </w:r>
      <w:r w:rsidR="004A6C36">
        <w:rPr>
          <w:rFonts w:ascii="Arial" w:hAnsi="Arial" w:cs="Arial"/>
          <w:i/>
        </w:rPr>
        <w:t xml:space="preserve"> </w:t>
      </w:r>
      <w:r w:rsidR="001032C4">
        <w:rPr>
          <w:rFonts w:ascii="Arial" w:hAnsi="Arial" w:cs="Arial"/>
          <w:i/>
        </w:rPr>
        <w:t xml:space="preserve">are given in </w:t>
      </w:r>
      <w:r w:rsidR="004A7D2C">
        <w:rPr>
          <w:rFonts w:ascii="Arial" w:hAnsi="Arial" w:cs="Arial"/>
          <w:i/>
        </w:rPr>
        <w:t>A</w:t>
      </w:r>
      <w:r w:rsidR="009B01E5">
        <w:rPr>
          <w:rFonts w:ascii="Arial" w:hAnsi="Arial" w:cs="Arial"/>
          <w:i/>
        </w:rPr>
        <w:t>nnex 1</w:t>
      </w:r>
      <w:r w:rsidR="001032C4">
        <w:rPr>
          <w:rFonts w:ascii="Arial" w:hAnsi="Arial" w:cs="Arial"/>
          <w:i/>
        </w:rPr>
        <w:t>.</w:t>
      </w:r>
      <w:r w:rsidR="001032C4" w:rsidRPr="005560E6">
        <w:rPr>
          <w:rFonts w:ascii="Arial" w:hAnsi="Arial" w:cs="Arial"/>
          <w:i/>
        </w:rPr>
        <w:t xml:space="preserve"> </w:t>
      </w:r>
      <w:r w:rsidRPr="005560E6">
        <w:rPr>
          <w:rFonts w:ascii="Arial" w:hAnsi="Arial" w:cs="Arial"/>
          <w:i/>
        </w:rPr>
        <w:t>In the event of questions, or foreseen difficulties in meeting th</w:t>
      </w:r>
      <w:r w:rsidR="001032C4">
        <w:rPr>
          <w:rFonts w:ascii="Arial" w:hAnsi="Arial" w:cs="Arial"/>
          <w:i/>
        </w:rPr>
        <w:t>e teaching</w:t>
      </w:r>
      <w:r w:rsidRPr="005560E6">
        <w:rPr>
          <w:rFonts w:ascii="Arial" w:hAnsi="Arial" w:cs="Arial"/>
          <w:i/>
        </w:rPr>
        <w:t xml:space="preserve"> requirement please contact the Graduate School as soon as possible. Please indicate below initial plans as to how this requirement will be met.</w:t>
      </w:r>
      <w:r w:rsidR="004A7D2C">
        <w:rPr>
          <w:rFonts w:ascii="Arial" w:hAnsi="Arial" w:cs="Arial"/>
          <w:i/>
        </w:rPr>
        <w:t xml:space="preserve"> Remember, that the aim of this teaching requirement is also to gain first experiences in teaching and enable PhD candidates to develop their teaching skills.</w:t>
      </w:r>
    </w:p>
    <w:p w14:paraId="6F9751D6" w14:textId="77777777" w:rsidR="005560E6" w:rsidRPr="005560E6" w:rsidRDefault="005560E6" w:rsidP="005560E6">
      <w:pPr>
        <w:rPr>
          <w:rFonts w:ascii="Arial" w:hAnsi="Arial" w:cs="Arial"/>
          <w:i/>
        </w:rPr>
      </w:pPr>
    </w:p>
    <w:tbl>
      <w:tblPr>
        <w:tblW w:w="0" w:type="auto"/>
        <w:tblCellMar>
          <w:left w:w="0" w:type="dxa"/>
          <w:right w:w="0" w:type="dxa"/>
        </w:tblCellMar>
        <w:tblLook w:val="04A0" w:firstRow="1" w:lastRow="0" w:firstColumn="1" w:lastColumn="0" w:noHBand="0" w:noVBand="1"/>
      </w:tblPr>
      <w:tblGrid>
        <w:gridCol w:w="2391"/>
        <w:gridCol w:w="1449"/>
        <w:gridCol w:w="1403"/>
        <w:gridCol w:w="3771"/>
      </w:tblGrid>
      <w:tr w:rsidR="005560E6" w:rsidRPr="005560E6" w14:paraId="5D96A873" w14:textId="77777777" w:rsidTr="005560E6">
        <w:tc>
          <w:tcPr>
            <w:tcW w:w="2460" w:type="dxa"/>
          </w:tcPr>
          <w:p w14:paraId="1B2B7C1A" w14:textId="77777777" w:rsidR="005560E6" w:rsidRPr="005560E6" w:rsidRDefault="005560E6" w:rsidP="005560E6">
            <w:pPr>
              <w:jc w:val="center"/>
              <w:rPr>
                <w:rFonts w:ascii="Arial" w:hAnsi="Arial" w:cs="Arial"/>
                <w:b/>
              </w:rPr>
            </w:pPr>
            <w:r w:rsidRPr="005560E6">
              <w:rPr>
                <w:rFonts w:ascii="Arial" w:hAnsi="Arial" w:cs="Arial"/>
                <w:b/>
              </w:rPr>
              <w:t>Teaching activity</w:t>
            </w:r>
          </w:p>
        </w:tc>
        <w:tc>
          <w:tcPr>
            <w:tcW w:w="1476" w:type="dxa"/>
          </w:tcPr>
          <w:p w14:paraId="6E44A093" w14:textId="77777777" w:rsidR="005560E6" w:rsidRPr="005560E6" w:rsidRDefault="005560E6" w:rsidP="005560E6">
            <w:pPr>
              <w:jc w:val="center"/>
              <w:rPr>
                <w:rFonts w:ascii="Arial" w:hAnsi="Arial" w:cs="Arial"/>
                <w:b/>
              </w:rPr>
            </w:pPr>
            <w:r w:rsidRPr="005560E6">
              <w:rPr>
                <w:rFonts w:ascii="Arial" w:hAnsi="Arial" w:cs="Arial"/>
                <w:b/>
              </w:rPr>
              <w:t>Planned dates</w:t>
            </w:r>
          </w:p>
        </w:tc>
        <w:tc>
          <w:tcPr>
            <w:tcW w:w="1417" w:type="dxa"/>
          </w:tcPr>
          <w:p w14:paraId="59D10AE8" w14:textId="77777777" w:rsidR="005560E6" w:rsidRPr="005560E6" w:rsidRDefault="005560E6" w:rsidP="005560E6">
            <w:pPr>
              <w:jc w:val="center"/>
              <w:rPr>
                <w:rFonts w:ascii="Arial" w:hAnsi="Arial" w:cs="Arial"/>
                <w:b/>
              </w:rPr>
            </w:pPr>
            <w:r w:rsidRPr="005560E6">
              <w:rPr>
                <w:rFonts w:ascii="Arial" w:hAnsi="Arial" w:cs="Arial"/>
                <w:b/>
              </w:rPr>
              <w:t>Hours committed</w:t>
            </w:r>
          </w:p>
        </w:tc>
        <w:tc>
          <w:tcPr>
            <w:tcW w:w="3889" w:type="dxa"/>
          </w:tcPr>
          <w:p w14:paraId="439C4883" w14:textId="77777777" w:rsidR="005560E6" w:rsidRPr="005560E6" w:rsidRDefault="005560E6" w:rsidP="005560E6">
            <w:pPr>
              <w:jc w:val="center"/>
              <w:rPr>
                <w:rFonts w:ascii="Arial" w:hAnsi="Arial" w:cs="Arial"/>
                <w:b/>
              </w:rPr>
            </w:pPr>
            <w:r w:rsidRPr="005560E6">
              <w:rPr>
                <w:rFonts w:ascii="Arial" w:hAnsi="Arial" w:cs="Arial"/>
                <w:b/>
              </w:rPr>
              <w:t>Comments</w:t>
            </w:r>
          </w:p>
        </w:tc>
      </w:tr>
      <w:tr w:rsidR="005560E6" w:rsidRPr="005560E6" w14:paraId="0121197C" w14:textId="77777777" w:rsidTr="005560E6">
        <w:tc>
          <w:tcPr>
            <w:tcW w:w="2460" w:type="dxa"/>
          </w:tcPr>
          <w:p w14:paraId="77C91BF7" w14:textId="77777777" w:rsidR="005560E6" w:rsidRPr="005560E6" w:rsidRDefault="005560E6" w:rsidP="005560E6">
            <w:pPr>
              <w:jc w:val="left"/>
              <w:rPr>
                <w:rFonts w:ascii="Arial" w:hAnsi="Arial" w:cs="Arial"/>
                <w:color w:val="808080" w:themeColor="background1" w:themeShade="80"/>
              </w:rPr>
            </w:pPr>
            <w:r w:rsidRPr="005560E6">
              <w:rPr>
                <w:rFonts w:ascii="Arial" w:hAnsi="Arial" w:cs="Arial"/>
                <w:color w:val="808080" w:themeColor="background1" w:themeShade="80"/>
              </w:rPr>
              <w:t xml:space="preserve">Delivering </w:t>
            </w:r>
            <w:proofErr w:type="spellStart"/>
            <w:r w:rsidRPr="005560E6">
              <w:rPr>
                <w:rFonts w:ascii="Arial" w:hAnsi="Arial" w:cs="Arial"/>
                <w:color w:val="808080" w:themeColor="background1" w:themeShade="80"/>
              </w:rPr>
              <w:t>practicals</w:t>
            </w:r>
            <w:proofErr w:type="spellEnd"/>
            <w:r w:rsidRPr="005560E6">
              <w:rPr>
                <w:rFonts w:ascii="Arial" w:hAnsi="Arial" w:cs="Arial"/>
                <w:color w:val="808080" w:themeColor="background1" w:themeShade="80"/>
              </w:rPr>
              <w:t xml:space="preserve"> in GEO243</w:t>
            </w:r>
          </w:p>
          <w:p w14:paraId="7942CAEA" w14:textId="77777777" w:rsidR="005560E6" w:rsidRPr="005560E6" w:rsidRDefault="005560E6" w:rsidP="005560E6">
            <w:pPr>
              <w:jc w:val="left"/>
              <w:rPr>
                <w:rFonts w:ascii="Arial" w:hAnsi="Arial" w:cs="Arial"/>
                <w:color w:val="808080" w:themeColor="background1" w:themeShade="80"/>
              </w:rPr>
            </w:pPr>
          </w:p>
        </w:tc>
        <w:tc>
          <w:tcPr>
            <w:tcW w:w="1476" w:type="dxa"/>
          </w:tcPr>
          <w:p w14:paraId="126F5A56" w14:textId="77777777" w:rsidR="005560E6" w:rsidRPr="005560E6" w:rsidRDefault="005560E6" w:rsidP="005560E6">
            <w:pPr>
              <w:jc w:val="left"/>
              <w:rPr>
                <w:rFonts w:ascii="Arial" w:hAnsi="Arial" w:cs="Arial"/>
                <w:color w:val="808080" w:themeColor="background1" w:themeShade="80"/>
              </w:rPr>
            </w:pPr>
            <w:r w:rsidRPr="005560E6">
              <w:rPr>
                <w:rFonts w:ascii="Arial" w:hAnsi="Arial" w:cs="Arial"/>
                <w:color w:val="808080" w:themeColor="background1" w:themeShade="80"/>
              </w:rPr>
              <w:t>Spring semester 2010</w:t>
            </w:r>
          </w:p>
        </w:tc>
        <w:tc>
          <w:tcPr>
            <w:tcW w:w="1417" w:type="dxa"/>
          </w:tcPr>
          <w:p w14:paraId="54E95B4D" w14:textId="77777777" w:rsidR="005560E6" w:rsidRPr="005560E6" w:rsidRDefault="005560E6" w:rsidP="005560E6">
            <w:pPr>
              <w:jc w:val="left"/>
              <w:rPr>
                <w:rFonts w:ascii="Arial" w:hAnsi="Arial" w:cs="Arial"/>
                <w:color w:val="808080" w:themeColor="background1" w:themeShade="80"/>
              </w:rPr>
            </w:pPr>
            <w:r w:rsidRPr="005560E6">
              <w:rPr>
                <w:rFonts w:ascii="Arial" w:hAnsi="Arial" w:cs="Arial"/>
                <w:color w:val="808080" w:themeColor="background1" w:themeShade="80"/>
              </w:rPr>
              <w:t>40 hours</w:t>
            </w:r>
          </w:p>
        </w:tc>
        <w:tc>
          <w:tcPr>
            <w:tcW w:w="3889" w:type="dxa"/>
          </w:tcPr>
          <w:p w14:paraId="17606C72" w14:textId="77777777" w:rsidR="005560E6" w:rsidRPr="005560E6" w:rsidRDefault="005560E6" w:rsidP="005560E6">
            <w:pPr>
              <w:jc w:val="left"/>
              <w:rPr>
                <w:rFonts w:ascii="Arial" w:hAnsi="Arial" w:cs="Arial"/>
                <w:color w:val="808080" w:themeColor="background1" w:themeShade="80"/>
              </w:rPr>
            </w:pPr>
            <w:r w:rsidRPr="005560E6">
              <w:rPr>
                <w:rFonts w:ascii="Arial" w:hAnsi="Arial" w:cs="Arial"/>
                <w:color w:val="808080" w:themeColor="background1" w:themeShade="80"/>
              </w:rPr>
              <w:t>2 hours practical per week for 12 weeks plus approximately 8 hours preparation and 8 hours marking</w:t>
            </w:r>
          </w:p>
          <w:p w14:paraId="692D123A" w14:textId="77777777" w:rsidR="005560E6" w:rsidRPr="005560E6" w:rsidRDefault="005560E6" w:rsidP="005560E6">
            <w:pPr>
              <w:jc w:val="left"/>
              <w:rPr>
                <w:rFonts w:ascii="Arial" w:hAnsi="Arial" w:cs="Arial"/>
                <w:color w:val="808080" w:themeColor="background1" w:themeShade="80"/>
              </w:rPr>
            </w:pPr>
          </w:p>
        </w:tc>
      </w:tr>
      <w:tr w:rsidR="005560E6" w:rsidRPr="005560E6" w14:paraId="3582BD3C" w14:textId="77777777" w:rsidTr="005560E6">
        <w:tc>
          <w:tcPr>
            <w:tcW w:w="2460" w:type="dxa"/>
          </w:tcPr>
          <w:p w14:paraId="6DDB586D" w14:textId="77777777" w:rsidR="005560E6" w:rsidRPr="005560E6" w:rsidRDefault="005560E6" w:rsidP="005560E6">
            <w:pPr>
              <w:jc w:val="left"/>
              <w:rPr>
                <w:rFonts w:ascii="Arial" w:hAnsi="Arial" w:cs="Arial"/>
              </w:rPr>
            </w:pPr>
          </w:p>
          <w:p w14:paraId="12DC3826" w14:textId="77777777" w:rsidR="005560E6" w:rsidRPr="005560E6" w:rsidRDefault="005560E6" w:rsidP="005560E6">
            <w:pPr>
              <w:jc w:val="left"/>
              <w:rPr>
                <w:rFonts w:ascii="Arial" w:hAnsi="Arial" w:cs="Arial"/>
              </w:rPr>
            </w:pPr>
          </w:p>
          <w:p w14:paraId="2562D410" w14:textId="77777777" w:rsidR="005560E6" w:rsidRPr="005560E6" w:rsidRDefault="005560E6" w:rsidP="005560E6">
            <w:pPr>
              <w:jc w:val="left"/>
              <w:rPr>
                <w:rFonts w:ascii="Arial" w:hAnsi="Arial" w:cs="Arial"/>
              </w:rPr>
            </w:pPr>
          </w:p>
        </w:tc>
        <w:tc>
          <w:tcPr>
            <w:tcW w:w="1476" w:type="dxa"/>
          </w:tcPr>
          <w:p w14:paraId="5B6E1D83" w14:textId="77777777" w:rsidR="005560E6" w:rsidRPr="005560E6" w:rsidRDefault="005560E6" w:rsidP="00483832">
            <w:pPr>
              <w:rPr>
                <w:rFonts w:ascii="Arial" w:hAnsi="Arial" w:cs="Arial"/>
              </w:rPr>
            </w:pPr>
          </w:p>
        </w:tc>
        <w:tc>
          <w:tcPr>
            <w:tcW w:w="1417" w:type="dxa"/>
          </w:tcPr>
          <w:p w14:paraId="2A6F112B" w14:textId="77777777" w:rsidR="005560E6" w:rsidRPr="005560E6" w:rsidRDefault="005560E6" w:rsidP="00483832">
            <w:pPr>
              <w:rPr>
                <w:rFonts w:ascii="Arial" w:hAnsi="Arial" w:cs="Arial"/>
              </w:rPr>
            </w:pPr>
          </w:p>
        </w:tc>
        <w:tc>
          <w:tcPr>
            <w:tcW w:w="3889" w:type="dxa"/>
          </w:tcPr>
          <w:p w14:paraId="01F26BA7" w14:textId="77777777" w:rsidR="005560E6" w:rsidRPr="005560E6" w:rsidRDefault="005560E6" w:rsidP="00483832">
            <w:pPr>
              <w:rPr>
                <w:rFonts w:ascii="Arial" w:hAnsi="Arial" w:cs="Arial"/>
              </w:rPr>
            </w:pPr>
          </w:p>
          <w:p w14:paraId="4C188EA7" w14:textId="77777777" w:rsidR="005560E6" w:rsidRPr="005560E6" w:rsidRDefault="005560E6" w:rsidP="00483832">
            <w:pPr>
              <w:rPr>
                <w:rFonts w:ascii="Arial" w:hAnsi="Arial" w:cs="Arial"/>
              </w:rPr>
            </w:pPr>
          </w:p>
          <w:p w14:paraId="65258438" w14:textId="77777777" w:rsidR="005560E6" w:rsidRPr="005560E6" w:rsidRDefault="005560E6" w:rsidP="00483832">
            <w:pPr>
              <w:rPr>
                <w:rFonts w:ascii="Arial" w:hAnsi="Arial" w:cs="Arial"/>
              </w:rPr>
            </w:pPr>
          </w:p>
          <w:p w14:paraId="6B4E4A3C" w14:textId="77777777" w:rsidR="005560E6" w:rsidRPr="005560E6" w:rsidRDefault="005560E6" w:rsidP="00483832">
            <w:pPr>
              <w:rPr>
                <w:rFonts w:ascii="Arial" w:hAnsi="Arial" w:cs="Arial"/>
              </w:rPr>
            </w:pPr>
          </w:p>
        </w:tc>
      </w:tr>
      <w:tr w:rsidR="005560E6" w:rsidRPr="005560E6" w14:paraId="40C825E1" w14:textId="77777777" w:rsidTr="005560E6">
        <w:tc>
          <w:tcPr>
            <w:tcW w:w="2460" w:type="dxa"/>
          </w:tcPr>
          <w:p w14:paraId="73A26DC0" w14:textId="77777777" w:rsidR="005560E6" w:rsidRPr="005560E6" w:rsidRDefault="005560E6" w:rsidP="005560E6">
            <w:pPr>
              <w:jc w:val="left"/>
              <w:rPr>
                <w:rFonts w:ascii="Arial" w:hAnsi="Arial" w:cs="Arial"/>
              </w:rPr>
            </w:pPr>
          </w:p>
          <w:p w14:paraId="39595F7A" w14:textId="77777777" w:rsidR="005560E6" w:rsidRPr="005560E6" w:rsidRDefault="005560E6" w:rsidP="005560E6">
            <w:pPr>
              <w:jc w:val="left"/>
              <w:rPr>
                <w:rFonts w:ascii="Arial" w:hAnsi="Arial" w:cs="Arial"/>
              </w:rPr>
            </w:pPr>
          </w:p>
          <w:p w14:paraId="34B0A78F" w14:textId="77777777" w:rsidR="005560E6" w:rsidRPr="005560E6" w:rsidRDefault="005560E6" w:rsidP="005560E6">
            <w:pPr>
              <w:jc w:val="left"/>
              <w:rPr>
                <w:rFonts w:ascii="Arial" w:hAnsi="Arial" w:cs="Arial"/>
              </w:rPr>
            </w:pPr>
          </w:p>
        </w:tc>
        <w:tc>
          <w:tcPr>
            <w:tcW w:w="1476" w:type="dxa"/>
          </w:tcPr>
          <w:p w14:paraId="7818E36D" w14:textId="77777777" w:rsidR="005560E6" w:rsidRPr="005560E6" w:rsidRDefault="005560E6" w:rsidP="00483832">
            <w:pPr>
              <w:rPr>
                <w:rFonts w:ascii="Arial" w:hAnsi="Arial" w:cs="Arial"/>
              </w:rPr>
            </w:pPr>
          </w:p>
        </w:tc>
        <w:tc>
          <w:tcPr>
            <w:tcW w:w="1417" w:type="dxa"/>
          </w:tcPr>
          <w:p w14:paraId="6DD9BB90" w14:textId="77777777" w:rsidR="005560E6" w:rsidRPr="005560E6" w:rsidRDefault="005560E6" w:rsidP="00483832">
            <w:pPr>
              <w:rPr>
                <w:rFonts w:ascii="Arial" w:hAnsi="Arial" w:cs="Arial"/>
              </w:rPr>
            </w:pPr>
          </w:p>
        </w:tc>
        <w:tc>
          <w:tcPr>
            <w:tcW w:w="3889" w:type="dxa"/>
          </w:tcPr>
          <w:p w14:paraId="54FD83F7" w14:textId="77777777" w:rsidR="005560E6" w:rsidRPr="005560E6" w:rsidRDefault="005560E6" w:rsidP="00483832">
            <w:pPr>
              <w:rPr>
                <w:rFonts w:ascii="Arial" w:hAnsi="Arial" w:cs="Arial"/>
              </w:rPr>
            </w:pPr>
          </w:p>
          <w:p w14:paraId="1CBC6FED" w14:textId="77777777" w:rsidR="005560E6" w:rsidRPr="005560E6" w:rsidRDefault="005560E6" w:rsidP="00483832">
            <w:pPr>
              <w:rPr>
                <w:rFonts w:ascii="Arial" w:hAnsi="Arial" w:cs="Arial"/>
              </w:rPr>
            </w:pPr>
          </w:p>
          <w:p w14:paraId="041E9EBC" w14:textId="77777777" w:rsidR="005560E6" w:rsidRPr="005560E6" w:rsidRDefault="005560E6" w:rsidP="00483832">
            <w:pPr>
              <w:rPr>
                <w:rFonts w:ascii="Arial" w:hAnsi="Arial" w:cs="Arial"/>
              </w:rPr>
            </w:pPr>
          </w:p>
          <w:p w14:paraId="25BC384A" w14:textId="77777777" w:rsidR="005560E6" w:rsidRPr="005560E6" w:rsidRDefault="005560E6" w:rsidP="00483832">
            <w:pPr>
              <w:rPr>
                <w:rFonts w:ascii="Arial" w:hAnsi="Arial" w:cs="Arial"/>
              </w:rPr>
            </w:pPr>
          </w:p>
        </w:tc>
      </w:tr>
      <w:tr w:rsidR="005560E6" w:rsidRPr="005560E6" w14:paraId="44640DDC" w14:textId="77777777" w:rsidTr="005560E6">
        <w:tc>
          <w:tcPr>
            <w:tcW w:w="2460" w:type="dxa"/>
          </w:tcPr>
          <w:p w14:paraId="59620F04" w14:textId="77777777" w:rsidR="005560E6" w:rsidRPr="005560E6" w:rsidRDefault="005560E6" w:rsidP="005560E6">
            <w:pPr>
              <w:jc w:val="left"/>
              <w:rPr>
                <w:rFonts w:ascii="Arial" w:hAnsi="Arial" w:cs="Arial"/>
              </w:rPr>
            </w:pPr>
          </w:p>
          <w:p w14:paraId="21E6E3F9" w14:textId="77777777" w:rsidR="005560E6" w:rsidRPr="005560E6" w:rsidRDefault="005560E6" w:rsidP="005560E6">
            <w:pPr>
              <w:jc w:val="left"/>
              <w:rPr>
                <w:rFonts w:ascii="Arial" w:hAnsi="Arial" w:cs="Arial"/>
              </w:rPr>
            </w:pPr>
          </w:p>
          <w:p w14:paraId="31C480EE" w14:textId="77777777" w:rsidR="005560E6" w:rsidRPr="005560E6" w:rsidRDefault="005560E6" w:rsidP="005560E6">
            <w:pPr>
              <w:jc w:val="left"/>
              <w:rPr>
                <w:rFonts w:ascii="Arial" w:hAnsi="Arial" w:cs="Arial"/>
              </w:rPr>
            </w:pPr>
          </w:p>
        </w:tc>
        <w:tc>
          <w:tcPr>
            <w:tcW w:w="1476" w:type="dxa"/>
          </w:tcPr>
          <w:p w14:paraId="5A92EA26" w14:textId="77777777" w:rsidR="005560E6" w:rsidRPr="005560E6" w:rsidRDefault="005560E6" w:rsidP="00483832">
            <w:pPr>
              <w:rPr>
                <w:rFonts w:ascii="Arial" w:hAnsi="Arial" w:cs="Arial"/>
              </w:rPr>
            </w:pPr>
          </w:p>
        </w:tc>
        <w:tc>
          <w:tcPr>
            <w:tcW w:w="1417" w:type="dxa"/>
          </w:tcPr>
          <w:p w14:paraId="512D9CC7" w14:textId="77777777" w:rsidR="005560E6" w:rsidRPr="005560E6" w:rsidRDefault="005560E6" w:rsidP="00483832">
            <w:pPr>
              <w:rPr>
                <w:rFonts w:ascii="Arial" w:hAnsi="Arial" w:cs="Arial"/>
              </w:rPr>
            </w:pPr>
          </w:p>
        </w:tc>
        <w:tc>
          <w:tcPr>
            <w:tcW w:w="3889" w:type="dxa"/>
          </w:tcPr>
          <w:p w14:paraId="5DE46A7D" w14:textId="77777777" w:rsidR="005560E6" w:rsidRPr="005560E6" w:rsidRDefault="005560E6" w:rsidP="00483832">
            <w:pPr>
              <w:rPr>
                <w:rFonts w:ascii="Arial" w:hAnsi="Arial" w:cs="Arial"/>
              </w:rPr>
            </w:pPr>
          </w:p>
          <w:p w14:paraId="1ED62257" w14:textId="77777777" w:rsidR="005560E6" w:rsidRPr="005560E6" w:rsidRDefault="005560E6" w:rsidP="00483832">
            <w:pPr>
              <w:rPr>
                <w:rFonts w:ascii="Arial" w:hAnsi="Arial" w:cs="Arial"/>
              </w:rPr>
            </w:pPr>
          </w:p>
          <w:p w14:paraId="17F030C9" w14:textId="77777777" w:rsidR="005560E6" w:rsidRPr="005560E6" w:rsidRDefault="005560E6" w:rsidP="00483832">
            <w:pPr>
              <w:rPr>
                <w:rFonts w:ascii="Arial" w:hAnsi="Arial" w:cs="Arial"/>
              </w:rPr>
            </w:pPr>
          </w:p>
          <w:p w14:paraId="748C45F0" w14:textId="77777777" w:rsidR="005560E6" w:rsidRPr="005560E6" w:rsidRDefault="005560E6" w:rsidP="00483832">
            <w:pPr>
              <w:rPr>
                <w:rFonts w:ascii="Arial" w:hAnsi="Arial" w:cs="Arial"/>
              </w:rPr>
            </w:pPr>
          </w:p>
        </w:tc>
      </w:tr>
      <w:tr w:rsidR="005560E6" w:rsidRPr="005560E6" w14:paraId="02A6094E" w14:textId="77777777" w:rsidTr="005560E6">
        <w:tc>
          <w:tcPr>
            <w:tcW w:w="2460" w:type="dxa"/>
          </w:tcPr>
          <w:p w14:paraId="4D748C8F" w14:textId="77777777" w:rsidR="005560E6" w:rsidRPr="005560E6" w:rsidRDefault="005560E6" w:rsidP="005560E6">
            <w:pPr>
              <w:jc w:val="left"/>
              <w:rPr>
                <w:rFonts w:ascii="Arial" w:hAnsi="Arial" w:cs="Arial"/>
              </w:rPr>
            </w:pPr>
          </w:p>
          <w:p w14:paraId="0B412969" w14:textId="77777777" w:rsidR="005560E6" w:rsidRPr="005560E6" w:rsidRDefault="005560E6" w:rsidP="005560E6">
            <w:pPr>
              <w:jc w:val="left"/>
              <w:rPr>
                <w:rFonts w:ascii="Arial" w:hAnsi="Arial" w:cs="Arial"/>
              </w:rPr>
            </w:pPr>
          </w:p>
          <w:p w14:paraId="5DDE645B" w14:textId="77777777" w:rsidR="005560E6" w:rsidRPr="005560E6" w:rsidRDefault="005560E6" w:rsidP="005560E6">
            <w:pPr>
              <w:jc w:val="left"/>
              <w:rPr>
                <w:rFonts w:ascii="Arial" w:hAnsi="Arial" w:cs="Arial"/>
              </w:rPr>
            </w:pPr>
          </w:p>
        </w:tc>
        <w:tc>
          <w:tcPr>
            <w:tcW w:w="1476" w:type="dxa"/>
          </w:tcPr>
          <w:p w14:paraId="37BCCE47" w14:textId="77777777" w:rsidR="005560E6" w:rsidRPr="005560E6" w:rsidRDefault="005560E6" w:rsidP="00483832">
            <w:pPr>
              <w:rPr>
                <w:rFonts w:ascii="Arial" w:hAnsi="Arial" w:cs="Arial"/>
              </w:rPr>
            </w:pPr>
          </w:p>
        </w:tc>
        <w:tc>
          <w:tcPr>
            <w:tcW w:w="1417" w:type="dxa"/>
          </w:tcPr>
          <w:p w14:paraId="61423DC0" w14:textId="77777777" w:rsidR="005560E6" w:rsidRPr="005560E6" w:rsidRDefault="005560E6" w:rsidP="00483832">
            <w:pPr>
              <w:rPr>
                <w:rFonts w:ascii="Arial" w:hAnsi="Arial" w:cs="Arial"/>
              </w:rPr>
            </w:pPr>
          </w:p>
        </w:tc>
        <w:tc>
          <w:tcPr>
            <w:tcW w:w="3889" w:type="dxa"/>
          </w:tcPr>
          <w:p w14:paraId="4547E549" w14:textId="77777777" w:rsidR="005560E6" w:rsidRPr="005560E6" w:rsidRDefault="005560E6" w:rsidP="00483832">
            <w:pPr>
              <w:rPr>
                <w:rFonts w:ascii="Arial" w:hAnsi="Arial" w:cs="Arial"/>
              </w:rPr>
            </w:pPr>
          </w:p>
          <w:p w14:paraId="723408FE" w14:textId="77777777" w:rsidR="005560E6" w:rsidRPr="005560E6" w:rsidRDefault="005560E6" w:rsidP="00483832">
            <w:pPr>
              <w:rPr>
                <w:rFonts w:ascii="Arial" w:hAnsi="Arial" w:cs="Arial"/>
              </w:rPr>
            </w:pPr>
          </w:p>
          <w:p w14:paraId="5149F28E" w14:textId="77777777" w:rsidR="005560E6" w:rsidRPr="005560E6" w:rsidRDefault="005560E6" w:rsidP="00483832">
            <w:pPr>
              <w:rPr>
                <w:rFonts w:ascii="Arial" w:hAnsi="Arial" w:cs="Arial"/>
              </w:rPr>
            </w:pPr>
          </w:p>
          <w:p w14:paraId="1CEB1C36" w14:textId="77777777" w:rsidR="005560E6" w:rsidRPr="005560E6" w:rsidRDefault="005560E6" w:rsidP="00483832">
            <w:pPr>
              <w:rPr>
                <w:rFonts w:ascii="Arial" w:hAnsi="Arial" w:cs="Arial"/>
              </w:rPr>
            </w:pPr>
          </w:p>
        </w:tc>
      </w:tr>
      <w:tr w:rsidR="005560E6" w:rsidRPr="005560E6" w14:paraId="739DC6AE" w14:textId="77777777" w:rsidTr="005560E6">
        <w:tc>
          <w:tcPr>
            <w:tcW w:w="2460" w:type="dxa"/>
          </w:tcPr>
          <w:p w14:paraId="36BFA5F7" w14:textId="77777777" w:rsidR="005560E6" w:rsidRPr="005560E6" w:rsidRDefault="005560E6" w:rsidP="005560E6">
            <w:pPr>
              <w:jc w:val="left"/>
              <w:rPr>
                <w:rFonts w:ascii="Arial" w:hAnsi="Arial" w:cs="Arial"/>
              </w:rPr>
            </w:pPr>
          </w:p>
          <w:p w14:paraId="714ECA26" w14:textId="77777777" w:rsidR="005560E6" w:rsidRPr="005560E6" w:rsidRDefault="005560E6" w:rsidP="005560E6">
            <w:pPr>
              <w:jc w:val="left"/>
              <w:rPr>
                <w:rFonts w:ascii="Arial" w:hAnsi="Arial" w:cs="Arial"/>
              </w:rPr>
            </w:pPr>
          </w:p>
          <w:p w14:paraId="76AE0757" w14:textId="77777777" w:rsidR="005560E6" w:rsidRPr="005560E6" w:rsidRDefault="005560E6" w:rsidP="005560E6">
            <w:pPr>
              <w:jc w:val="left"/>
              <w:rPr>
                <w:rFonts w:ascii="Arial" w:hAnsi="Arial" w:cs="Arial"/>
              </w:rPr>
            </w:pPr>
          </w:p>
          <w:p w14:paraId="0D5C9868" w14:textId="77777777" w:rsidR="005560E6" w:rsidRPr="005560E6" w:rsidRDefault="005560E6" w:rsidP="005560E6">
            <w:pPr>
              <w:jc w:val="left"/>
              <w:rPr>
                <w:rFonts w:ascii="Arial" w:hAnsi="Arial" w:cs="Arial"/>
              </w:rPr>
            </w:pPr>
          </w:p>
        </w:tc>
        <w:tc>
          <w:tcPr>
            <w:tcW w:w="1476" w:type="dxa"/>
          </w:tcPr>
          <w:p w14:paraId="344F94BD" w14:textId="77777777" w:rsidR="005560E6" w:rsidRPr="005560E6" w:rsidRDefault="005560E6" w:rsidP="00483832">
            <w:pPr>
              <w:rPr>
                <w:rFonts w:ascii="Arial" w:hAnsi="Arial" w:cs="Arial"/>
              </w:rPr>
            </w:pPr>
          </w:p>
        </w:tc>
        <w:tc>
          <w:tcPr>
            <w:tcW w:w="1417" w:type="dxa"/>
          </w:tcPr>
          <w:p w14:paraId="6C09F105" w14:textId="77777777" w:rsidR="005560E6" w:rsidRPr="005560E6" w:rsidRDefault="005560E6" w:rsidP="00483832">
            <w:pPr>
              <w:rPr>
                <w:rFonts w:ascii="Arial" w:hAnsi="Arial" w:cs="Arial"/>
              </w:rPr>
            </w:pPr>
          </w:p>
        </w:tc>
        <w:tc>
          <w:tcPr>
            <w:tcW w:w="3889" w:type="dxa"/>
          </w:tcPr>
          <w:p w14:paraId="54704F44" w14:textId="77777777" w:rsidR="005560E6" w:rsidRPr="005560E6" w:rsidRDefault="005560E6" w:rsidP="00483832">
            <w:pPr>
              <w:rPr>
                <w:rFonts w:ascii="Arial" w:hAnsi="Arial" w:cs="Arial"/>
              </w:rPr>
            </w:pPr>
          </w:p>
        </w:tc>
      </w:tr>
    </w:tbl>
    <w:p w14:paraId="06DBFF65" w14:textId="77777777" w:rsidR="005560E6" w:rsidRPr="005560E6" w:rsidRDefault="005560E6" w:rsidP="005560E6">
      <w:pPr>
        <w:rPr>
          <w:rFonts w:ascii="Arial" w:hAnsi="Arial" w:cs="Arial"/>
          <w:i/>
        </w:rPr>
      </w:pPr>
    </w:p>
    <w:p w14:paraId="40E174AC" w14:textId="77777777" w:rsidR="005560E6" w:rsidRPr="005560E6" w:rsidRDefault="005560E6" w:rsidP="005560E6">
      <w:pPr>
        <w:rPr>
          <w:rFonts w:ascii="Arial" w:hAnsi="Arial" w:cs="Arial"/>
          <w:b/>
          <w:i/>
        </w:rPr>
      </w:pPr>
    </w:p>
    <w:p w14:paraId="2445C00E" w14:textId="77777777" w:rsidR="005560E6" w:rsidRPr="005560E6" w:rsidRDefault="005560E6" w:rsidP="005560E6">
      <w:pPr>
        <w:pStyle w:val="ListParagraph"/>
        <w:numPr>
          <w:ilvl w:val="0"/>
          <w:numId w:val="1"/>
        </w:numPr>
        <w:rPr>
          <w:rFonts w:ascii="Arial" w:hAnsi="Arial" w:cs="Arial"/>
          <w:b/>
          <w:i/>
        </w:rPr>
      </w:pPr>
      <w:r w:rsidRPr="005560E6">
        <w:rPr>
          <w:rFonts w:ascii="Arial" w:hAnsi="Arial" w:cs="Arial"/>
          <w:b/>
          <w:i/>
        </w:rPr>
        <w:t>Administrative duties</w:t>
      </w:r>
    </w:p>
    <w:p w14:paraId="22E59D33" w14:textId="77777777" w:rsidR="005560E6" w:rsidRPr="005560E6" w:rsidRDefault="005560E6" w:rsidP="005560E6">
      <w:pPr>
        <w:rPr>
          <w:rFonts w:ascii="Arial" w:hAnsi="Arial" w:cs="Arial"/>
          <w:i/>
        </w:rPr>
      </w:pPr>
      <w:r w:rsidRPr="005560E6">
        <w:rPr>
          <w:rFonts w:ascii="Arial" w:hAnsi="Arial" w:cs="Arial"/>
          <w:i/>
        </w:rPr>
        <w:t xml:space="preserve">Indicate here agreed administrative and other duties within the Department. </w:t>
      </w:r>
    </w:p>
    <w:p w14:paraId="5DCC6546" w14:textId="77777777" w:rsidR="005560E6" w:rsidRPr="005560E6" w:rsidRDefault="005560E6" w:rsidP="005560E6">
      <w:pPr>
        <w:rPr>
          <w:rFonts w:ascii="Arial" w:hAnsi="Arial" w:cs="Arial"/>
          <w:i/>
        </w:rPr>
      </w:pPr>
    </w:p>
    <w:p w14:paraId="05560DAB" w14:textId="77777777" w:rsidR="005560E6" w:rsidRPr="005560E6" w:rsidRDefault="005560E6" w:rsidP="005560E6">
      <w:pPr>
        <w:rPr>
          <w:rFonts w:ascii="Arial" w:hAnsi="Arial" w:cs="Arial"/>
          <w:i/>
        </w:rPr>
      </w:pPr>
    </w:p>
    <w:p w14:paraId="5157076D" w14:textId="77777777" w:rsidR="005560E6" w:rsidRPr="005560E6" w:rsidRDefault="005560E6" w:rsidP="005560E6">
      <w:pPr>
        <w:rPr>
          <w:rFonts w:ascii="Arial" w:hAnsi="Arial" w:cs="Arial"/>
          <w:i/>
        </w:rPr>
      </w:pPr>
    </w:p>
    <w:p w14:paraId="12C4C42E" w14:textId="77777777" w:rsidR="005560E6" w:rsidRPr="005560E6" w:rsidRDefault="005560E6" w:rsidP="005560E6">
      <w:pPr>
        <w:rPr>
          <w:rFonts w:ascii="Arial" w:hAnsi="Arial" w:cs="Arial"/>
        </w:rPr>
      </w:pPr>
    </w:p>
    <w:p w14:paraId="21A6DB8D" w14:textId="77777777" w:rsidR="005560E6" w:rsidRPr="005560E6" w:rsidRDefault="005560E6" w:rsidP="005560E6">
      <w:pPr>
        <w:rPr>
          <w:rFonts w:ascii="Arial" w:hAnsi="Arial" w:cs="Arial"/>
        </w:rPr>
      </w:pPr>
    </w:p>
    <w:p w14:paraId="1941649A" w14:textId="77777777" w:rsidR="005560E6" w:rsidRPr="005560E6" w:rsidRDefault="005560E6" w:rsidP="005560E6">
      <w:pPr>
        <w:rPr>
          <w:rFonts w:ascii="Arial" w:hAnsi="Arial" w:cs="Arial"/>
        </w:rPr>
      </w:pPr>
    </w:p>
    <w:p w14:paraId="7CBD1A25" w14:textId="77777777" w:rsidR="005560E6" w:rsidRPr="005560E6" w:rsidRDefault="005560E6" w:rsidP="005560E6">
      <w:pPr>
        <w:rPr>
          <w:rFonts w:ascii="Arial" w:hAnsi="Arial" w:cs="Arial"/>
        </w:rPr>
      </w:pPr>
    </w:p>
    <w:p w14:paraId="7DA0F21A" w14:textId="77777777" w:rsidR="005560E6" w:rsidRPr="005560E6" w:rsidRDefault="005560E6" w:rsidP="005560E6">
      <w:pPr>
        <w:rPr>
          <w:rFonts w:ascii="Arial" w:hAnsi="Arial" w:cs="Arial"/>
        </w:rPr>
      </w:pPr>
    </w:p>
    <w:p w14:paraId="2274C89B" w14:textId="77777777" w:rsidR="005560E6" w:rsidRPr="005560E6" w:rsidRDefault="005560E6" w:rsidP="005560E6">
      <w:pPr>
        <w:rPr>
          <w:rFonts w:ascii="Arial" w:hAnsi="Arial" w:cs="Arial"/>
        </w:rPr>
      </w:pPr>
    </w:p>
    <w:p w14:paraId="7540B135" w14:textId="77777777" w:rsidR="005560E6" w:rsidRPr="005560E6" w:rsidRDefault="005560E6" w:rsidP="005560E6">
      <w:pPr>
        <w:rPr>
          <w:rFonts w:ascii="Arial" w:hAnsi="Arial" w:cs="Arial"/>
        </w:rPr>
      </w:pPr>
    </w:p>
    <w:p w14:paraId="4DDB225C" w14:textId="77777777" w:rsidR="005560E6" w:rsidRPr="005560E6" w:rsidRDefault="005560E6" w:rsidP="005560E6">
      <w:pPr>
        <w:rPr>
          <w:rFonts w:ascii="Arial" w:hAnsi="Arial" w:cs="Arial"/>
        </w:rPr>
      </w:pPr>
    </w:p>
    <w:p w14:paraId="6AC1F0AC" w14:textId="77777777" w:rsidR="005560E6" w:rsidRPr="005560E6" w:rsidRDefault="005560E6" w:rsidP="005560E6">
      <w:pPr>
        <w:rPr>
          <w:rFonts w:ascii="Arial" w:hAnsi="Arial" w:cs="Arial"/>
        </w:rPr>
      </w:pPr>
      <w:r w:rsidRPr="005560E6">
        <w:rPr>
          <w:rFonts w:ascii="Arial" w:hAnsi="Arial" w:cs="Arial"/>
        </w:rPr>
        <w:t>This document has been discussed and agreed upon by:</w:t>
      </w:r>
    </w:p>
    <w:p w14:paraId="2D3ADABD" w14:textId="77777777" w:rsidR="005560E6" w:rsidRPr="005560E6" w:rsidRDefault="005560E6" w:rsidP="005560E6">
      <w:pPr>
        <w:rPr>
          <w:rFonts w:ascii="Arial" w:hAnsi="Arial" w:cs="Arial"/>
        </w:rPr>
      </w:pPr>
    </w:p>
    <w:p w14:paraId="45E65FD9" w14:textId="77777777" w:rsidR="005560E6" w:rsidRPr="005560E6" w:rsidRDefault="005560E6" w:rsidP="005560E6">
      <w:pPr>
        <w:pStyle w:val="NCCRTEXT"/>
        <w:rPr>
          <w:rFonts w:ascii="Arial" w:hAnsi="Arial" w:cs="Arial"/>
        </w:rPr>
      </w:pPr>
      <w:r w:rsidRPr="005560E6">
        <w:rPr>
          <w:rFonts w:ascii="Arial" w:hAnsi="Arial" w:cs="Arial"/>
        </w:rPr>
        <w:t>Place and date ……………………………………………………….</w:t>
      </w:r>
    </w:p>
    <w:p w14:paraId="31F7E3D8" w14:textId="77777777" w:rsidR="005560E6" w:rsidRPr="005560E6" w:rsidRDefault="005560E6" w:rsidP="005560E6">
      <w:pPr>
        <w:pStyle w:val="NCCRTEXT"/>
        <w:rPr>
          <w:rFonts w:ascii="Arial" w:hAnsi="Arial" w:cs="Arial"/>
        </w:rPr>
      </w:pPr>
      <w:r w:rsidRPr="005560E6">
        <w:rPr>
          <w:rFonts w:ascii="Arial" w:hAnsi="Arial" w:cs="Arial"/>
        </w:rPr>
        <w:t>PhD Candidate…………………………………………………………………</w:t>
      </w:r>
    </w:p>
    <w:p w14:paraId="0DECB169" w14:textId="77777777" w:rsidR="005560E6" w:rsidRPr="005560E6" w:rsidRDefault="005560E6" w:rsidP="005560E6">
      <w:pPr>
        <w:pStyle w:val="NCCRTEXT"/>
        <w:rPr>
          <w:rFonts w:ascii="Arial" w:hAnsi="Arial" w:cs="Arial"/>
        </w:rPr>
      </w:pPr>
    </w:p>
    <w:p w14:paraId="4C5EB7C0" w14:textId="77777777" w:rsidR="005560E6" w:rsidRPr="005560E6" w:rsidRDefault="005560E6" w:rsidP="005560E6">
      <w:pPr>
        <w:pStyle w:val="NCCRTEXT"/>
        <w:rPr>
          <w:rFonts w:ascii="Arial" w:hAnsi="Arial" w:cs="Arial"/>
        </w:rPr>
      </w:pPr>
      <w:r w:rsidRPr="005560E6">
        <w:rPr>
          <w:rFonts w:ascii="Arial" w:hAnsi="Arial" w:cs="Arial"/>
        </w:rPr>
        <w:t>Place and date ……………………………………………………….</w:t>
      </w:r>
    </w:p>
    <w:p w14:paraId="68BC19D6" w14:textId="77777777" w:rsidR="005560E6" w:rsidRPr="005560E6" w:rsidRDefault="005560E6" w:rsidP="005560E6">
      <w:pPr>
        <w:pStyle w:val="NCCRTEXT"/>
        <w:rPr>
          <w:rFonts w:ascii="Arial" w:hAnsi="Arial" w:cs="Arial"/>
        </w:rPr>
      </w:pPr>
      <w:r w:rsidRPr="005560E6">
        <w:rPr>
          <w:rFonts w:ascii="Arial" w:hAnsi="Arial" w:cs="Arial"/>
        </w:rPr>
        <w:t>Main supervisor</w:t>
      </w:r>
    </w:p>
    <w:p w14:paraId="133825D3" w14:textId="77777777" w:rsidR="005560E6" w:rsidRPr="005560E6" w:rsidRDefault="005560E6" w:rsidP="005560E6">
      <w:pPr>
        <w:pStyle w:val="NCCRTEXT"/>
        <w:rPr>
          <w:rFonts w:ascii="Arial" w:hAnsi="Arial" w:cs="Arial"/>
        </w:rPr>
      </w:pPr>
    </w:p>
    <w:p w14:paraId="6C0FC586" w14:textId="77777777" w:rsidR="005560E6" w:rsidRPr="005560E6" w:rsidRDefault="005560E6" w:rsidP="005560E6">
      <w:pPr>
        <w:pStyle w:val="NCCRTEXT"/>
        <w:rPr>
          <w:rFonts w:ascii="Arial" w:hAnsi="Arial" w:cs="Arial"/>
        </w:rPr>
      </w:pPr>
      <w:r w:rsidRPr="005560E6">
        <w:rPr>
          <w:rFonts w:ascii="Arial" w:hAnsi="Arial" w:cs="Arial"/>
        </w:rPr>
        <w:t>Place and date ……………………………………………………….</w:t>
      </w:r>
    </w:p>
    <w:p w14:paraId="34199686" w14:textId="77777777" w:rsidR="005560E6" w:rsidRPr="005560E6" w:rsidRDefault="005560E6" w:rsidP="005560E6">
      <w:pPr>
        <w:pStyle w:val="NCCRTEXT"/>
        <w:rPr>
          <w:rFonts w:ascii="Arial" w:hAnsi="Arial" w:cs="Arial"/>
        </w:rPr>
      </w:pPr>
      <w:r w:rsidRPr="005560E6">
        <w:rPr>
          <w:rFonts w:ascii="Arial" w:hAnsi="Arial" w:cs="Arial"/>
        </w:rPr>
        <w:t>Chair of promotion committee (if not main supervisor)</w:t>
      </w:r>
    </w:p>
    <w:p w14:paraId="54B05B6F" w14:textId="77777777" w:rsidR="005560E6" w:rsidRPr="005560E6" w:rsidRDefault="005560E6" w:rsidP="005560E6">
      <w:pPr>
        <w:pStyle w:val="NCCRTEXT"/>
        <w:rPr>
          <w:rFonts w:ascii="Arial" w:hAnsi="Arial" w:cs="Arial"/>
        </w:rPr>
      </w:pPr>
    </w:p>
    <w:p w14:paraId="0CB0997A" w14:textId="166A8EF3" w:rsidR="005560E6" w:rsidRPr="005560E6" w:rsidRDefault="005560E6" w:rsidP="005560E6">
      <w:pPr>
        <w:pStyle w:val="NCCRTEXT"/>
        <w:rPr>
          <w:rFonts w:ascii="Arial" w:hAnsi="Arial" w:cs="Arial"/>
        </w:rPr>
      </w:pPr>
      <w:r w:rsidRPr="005560E6">
        <w:rPr>
          <w:rFonts w:ascii="Arial" w:hAnsi="Arial" w:cs="Arial"/>
        </w:rPr>
        <w:t xml:space="preserve">The first version of the completed form should be delivered, </w:t>
      </w:r>
      <w:r w:rsidRPr="005560E6">
        <w:rPr>
          <w:rFonts w:ascii="Arial" w:hAnsi="Arial" w:cs="Arial"/>
          <w:b/>
        </w:rPr>
        <w:t>along with a copy of your CV</w:t>
      </w:r>
      <w:r w:rsidRPr="005560E6">
        <w:rPr>
          <w:rFonts w:ascii="Arial" w:hAnsi="Arial" w:cs="Arial"/>
        </w:rPr>
        <w:t xml:space="preserve">, to </w:t>
      </w:r>
      <w:r w:rsidR="00D31D74">
        <w:rPr>
          <w:rFonts w:ascii="Arial" w:hAnsi="Arial" w:cs="Arial"/>
        </w:rPr>
        <w:t xml:space="preserve">Esther </w:t>
      </w:r>
      <w:proofErr w:type="spellStart"/>
      <w:r w:rsidR="00D31D74">
        <w:rPr>
          <w:rFonts w:ascii="Arial" w:hAnsi="Arial" w:cs="Arial"/>
        </w:rPr>
        <w:t>Mettler</w:t>
      </w:r>
      <w:proofErr w:type="spellEnd"/>
      <w:r w:rsidRPr="005560E6">
        <w:rPr>
          <w:rFonts w:ascii="Arial" w:hAnsi="Arial" w:cs="Arial"/>
        </w:rPr>
        <w:t xml:space="preserve"> (</w:t>
      </w:r>
      <w:r w:rsidR="00D31D74" w:rsidRPr="00D31D74">
        <w:rPr>
          <w:rFonts w:ascii="Arial" w:hAnsi="Arial" w:cs="Arial"/>
        </w:rPr>
        <w:t>esther.mettler@geo.uzh.ch</w:t>
      </w:r>
      <w:r w:rsidRPr="005560E6">
        <w:rPr>
          <w:rFonts w:ascii="Arial" w:hAnsi="Arial" w:cs="Arial"/>
        </w:rPr>
        <w:t xml:space="preserve">) in the Department’s main office. On receipt of the form, </w:t>
      </w:r>
      <w:r w:rsidR="00D31D74">
        <w:rPr>
          <w:rFonts w:ascii="Arial" w:hAnsi="Arial" w:cs="Arial"/>
        </w:rPr>
        <w:t>Esther</w:t>
      </w:r>
      <w:bookmarkStart w:id="0" w:name="_GoBack"/>
      <w:bookmarkEnd w:id="0"/>
      <w:r w:rsidR="009C6DC9">
        <w:rPr>
          <w:rFonts w:ascii="Arial" w:hAnsi="Arial" w:cs="Arial"/>
        </w:rPr>
        <w:t xml:space="preserve"> </w:t>
      </w:r>
      <w:r w:rsidRPr="005560E6">
        <w:rPr>
          <w:rFonts w:ascii="Arial" w:hAnsi="Arial" w:cs="Arial"/>
        </w:rPr>
        <w:t>will arrange for you to receive an official invitation to the Zurich Graduate School in Geography, which you will need for your registration as a PhD with the University.</w:t>
      </w:r>
    </w:p>
    <w:p w14:paraId="6DFCA33A" w14:textId="19519139" w:rsidR="005560E6" w:rsidRPr="005560E6" w:rsidRDefault="005560E6" w:rsidP="005560E6">
      <w:pPr>
        <w:pStyle w:val="NCCRTEXT"/>
        <w:rPr>
          <w:rFonts w:ascii="Arial" w:hAnsi="Arial" w:cs="Arial"/>
        </w:rPr>
      </w:pPr>
      <w:r w:rsidRPr="005560E6">
        <w:rPr>
          <w:rFonts w:ascii="Arial" w:hAnsi="Arial" w:cs="Arial"/>
        </w:rPr>
        <w:t xml:space="preserve">Subsequent version should also be delivered to </w:t>
      </w:r>
      <w:r w:rsidR="00D31D74">
        <w:rPr>
          <w:rFonts w:ascii="Arial" w:hAnsi="Arial" w:cs="Arial"/>
        </w:rPr>
        <w:t xml:space="preserve">Esther </w:t>
      </w:r>
      <w:proofErr w:type="spellStart"/>
      <w:r w:rsidR="00D31D74">
        <w:rPr>
          <w:rFonts w:ascii="Arial" w:hAnsi="Arial" w:cs="Arial"/>
        </w:rPr>
        <w:t>Mettler</w:t>
      </w:r>
      <w:proofErr w:type="spellEnd"/>
      <w:r w:rsidRPr="005560E6">
        <w:rPr>
          <w:rFonts w:ascii="Arial" w:hAnsi="Arial" w:cs="Arial"/>
        </w:rPr>
        <w:t xml:space="preserve"> (</w:t>
      </w:r>
      <w:r w:rsidR="00D31D74" w:rsidRPr="00D31D74">
        <w:rPr>
          <w:rFonts w:ascii="Arial" w:hAnsi="Arial" w:cs="Arial"/>
        </w:rPr>
        <w:t>esther.mettler@geo.uzh.ch</w:t>
      </w:r>
      <w:r w:rsidRPr="005560E6">
        <w:rPr>
          <w:rFonts w:ascii="Arial" w:hAnsi="Arial" w:cs="Arial"/>
        </w:rPr>
        <w:t>) on completion of each year of study.</w:t>
      </w:r>
    </w:p>
    <w:p w14:paraId="100ED3F8" w14:textId="77777777" w:rsidR="005560E6" w:rsidRPr="005560E6" w:rsidRDefault="005560E6" w:rsidP="005560E6">
      <w:pPr>
        <w:pStyle w:val="NCCRTEXT"/>
        <w:rPr>
          <w:rFonts w:ascii="Arial" w:hAnsi="Arial" w:cs="Arial"/>
        </w:rPr>
      </w:pPr>
    </w:p>
    <w:p w14:paraId="23E69A27" w14:textId="77777777" w:rsidR="005560E6" w:rsidRDefault="005560E6" w:rsidP="005560E6">
      <w:pPr>
        <w:pStyle w:val="NCCRTEXT"/>
        <w:rPr>
          <w:rFonts w:ascii="Arial" w:hAnsi="Arial" w:cs="Arial"/>
        </w:rPr>
      </w:pPr>
    </w:p>
    <w:p w14:paraId="60B48177" w14:textId="77777777" w:rsidR="005560E6" w:rsidRDefault="005560E6" w:rsidP="005560E6">
      <w:pPr>
        <w:pStyle w:val="NCCRTEXT"/>
        <w:rPr>
          <w:rFonts w:ascii="Arial" w:hAnsi="Arial" w:cs="Arial"/>
        </w:rPr>
      </w:pPr>
    </w:p>
    <w:p w14:paraId="07D78E05" w14:textId="77777777" w:rsidR="005560E6" w:rsidRDefault="005560E6" w:rsidP="005560E6">
      <w:pPr>
        <w:pStyle w:val="NCCRTEXT"/>
        <w:rPr>
          <w:rFonts w:ascii="Arial" w:hAnsi="Arial" w:cs="Arial"/>
        </w:rPr>
      </w:pPr>
    </w:p>
    <w:p w14:paraId="73701CD8" w14:textId="77777777" w:rsidR="005560E6" w:rsidRDefault="005560E6" w:rsidP="005560E6">
      <w:pPr>
        <w:pStyle w:val="NCCRTEXT"/>
        <w:rPr>
          <w:rFonts w:ascii="Arial" w:hAnsi="Arial" w:cs="Arial"/>
        </w:rPr>
      </w:pPr>
    </w:p>
    <w:p w14:paraId="2F0F922A" w14:textId="77777777" w:rsidR="00B15CC6" w:rsidRDefault="00B15CC6" w:rsidP="005560E6">
      <w:pPr>
        <w:pStyle w:val="NCCRTEXT"/>
        <w:rPr>
          <w:rFonts w:ascii="Arial" w:hAnsi="Arial" w:cs="Arial"/>
        </w:rPr>
      </w:pPr>
    </w:p>
    <w:p w14:paraId="03672D4D" w14:textId="77777777" w:rsidR="00B15CC6" w:rsidRDefault="00B15CC6" w:rsidP="005560E6">
      <w:pPr>
        <w:pStyle w:val="NCCRTEXT"/>
        <w:rPr>
          <w:rFonts w:ascii="Arial" w:hAnsi="Arial" w:cs="Arial"/>
        </w:rPr>
      </w:pPr>
    </w:p>
    <w:p w14:paraId="2841A6DC" w14:textId="77777777" w:rsidR="005560E6" w:rsidRDefault="005560E6" w:rsidP="005560E6">
      <w:pPr>
        <w:pStyle w:val="NCCRTEXT"/>
        <w:rPr>
          <w:rFonts w:ascii="Arial" w:hAnsi="Arial" w:cs="Arial"/>
        </w:rPr>
      </w:pPr>
    </w:p>
    <w:p w14:paraId="79AB0F20" w14:textId="77777777" w:rsidR="005560E6" w:rsidRPr="005560E6" w:rsidRDefault="00D53E8B" w:rsidP="005560E6">
      <w:pPr>
        <w:pStyle w:val="NCCRTEXT"/>
        <w:rPr>
          <w:rFonts w:ascii="Arial" w:hAnsi="Arial" w:cs="Arial"/>
          <w:b/>
        </w:rPr>
      </w:pPr>
      <w:r>
        <w:rPr>
          <w:rFonts w:ascii="Arial" w:hAnsi="Arial" w:cs="Arial"/>
          <w:noProof/>
          <w:lang w:val="en-US" w:eastAsia="en-US"/>
        </w:rPr>
        <mc:AlternateContent>
          <mc:Choice Requires="wps">
            <w:drawing>
              <wp:anchor distT="0" distB="0" distL="114300" distR="114300" simplePos="0" relativeHeight="251660288" behindDoc="0" locked="0" layoutInCell="1" allowOverlap="1" wp14:anchorId="6F25213C" wp14:editId="7E78F8F9">
                <wp:simplePos x="0" y="0"/>
                <wp:positionH relativeFrom="column">
                  <wp:posOffset>-63500</wp:posOffset>
                </wp:positionH>
                <wp:positionV relativeFrom="paragraph">
                  <wp:posOffset>-68580</wp:posOffset>
                </wp:positionV>
                <wp:extent cx="5772150" cy="3215005"/>
                <wp:effectExtent l="0" t="0" r="19050" b="1587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0" cy="3215005"/>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0D41C6" id="Rectangle 4" o:spid="_x0000_s1026" style="position:absolute;margin-left:-5pt;margin-top:-5.4pt;width:454.5pt;height:25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" filled="f"/>
            </w:pict>
          </mc:Fallback>
        </mc:AlternateContent>
      </w:r>
      <w:r w:rsidR="005560E6" w:rsidRPr="005560E6">
        <w:rPr>
          <w:rFonts w:ascii="Arial" w:hAnsi="Arial" w:cs="Arial"/>
          <w:b/>
        </w:rPr>
        <w:t>For internal use only</w:t>
      </w:r>
    </w:p>
    <w:p w14:paraId="32702A39" w14:textId="77777777" w:rsidR="005560E6" w:rsidRPr="005560E6" w:rsidRDefault="005560E6" w:rsidP="005560E6">
      <w:pPr>
        <w:rPr>
          <w:rFonts w:ascii="Arial" w:hAnsi="Arial" w:cs="Arial"/>
        </w:rPr>
      </w:pPr>
    </w:p>
    <w:p w14:paraId="1410A041" w14:textId="77777777" w:rsidR="005560E6" w:rsidRPr="005560E6" w:rsidRDefault="005560E6" w:rsidP="005560E6">
      <w:pPr>
        <w:rPr>
          <w:rFonts w:ascii="Arial" w:hAnsi="Arial" w:cs="Arial"/>
        </w:rPr>
      </w:pPr>
      <w:r w:rsidRPr="005560E6">
        <w:rPr>
          <w:rFonts w:ascii="Arial" w:hAnsi="Arial" w:cs="Arial"/>
        </w:rPr>
        <w:t>Form received:</w:t>
      </w:r>
    </w:p>
    <w:p w14:paraId="5CE0A565" w14:textId="77777777" w:rsidR="005560E6" w:rsidRPr="005560E6" w:rsidRDefault="005560E6" w:rsidP="005560E6">
      <w:pPr>
        <w:rPr>
          <w:rFonts w:ascii="Arial" w:hAnsi="Arial" w:cs="Arial"/>
        </w:rPr>
      </w:pPr>
    </w:p>
    <w:p w14:paraId="3135EDFB" w14:textId="77777777" w:rsidR="005560E6" w:rsidRPr="005560E6" w:rsidRDefault="005560E6" w:rsidP="005560E6">
      <w:pPr>
        <w:rPr>
          <w:rFonts w:ascii="Arial" w:hAnsi="Arial" w:cs="Arial"/>
        </w:rPr>
      </w:pPr>
      <w:r w:rsidRPr="005560E6">
        <w:rPr>
          <w:rFonts w:ascii="Arial" w:hAnsi="Arial" w:cs="Arial"/>
        </w:rPr>
        <w:t>Invitation to ZGSG:</w:t>
      </w:r>
    </w:p>
    <w:p w14:paraId="7CF78B4C" w14:textId="77777777" w:rsidR="005560E6" w:rsidRPr="005560E6" w:rsidRDefault="005560E6" w:rsidP="005560E6">
      <w:pPr>
        <w:rPr>
          <w:rFonts w:ascii="Arial" w:hAnsi="Arial" w:cs="Arial"/>
        </w:rPr>
      </w:pPr>
    </w:p>
    <w:p w14:paraId="3FA7F000" w14:textId="77777777" w:rsidR="005560E6" w:rsidRPr="005560E6" w:rsidRDefault="005560E6" w:rsidP="005560E6">
      <w:pPr>
        <w:rPr>
          <w:rFonts w:ascii="Arial" w:hAnsi="Arial" w:cs="Arial"/>
        </w:rPr>
      </w:pPr>
      <w:r w:rsidRPr="005560E6">
        <w:rPr>
          <w:rFonts w:ascii="Arial" w:hAnsi="Arial" w:cs="Arial"/>
        </w:rPr>
        <w:t>First year report received:</w:t>
      </w:r>
    </w:p>
    <w:p w14:paraId="28AF008D" w14:textId="77777777" w:rsidR="005560E6" w:rsidRPr="005560E6" w:rsidRDefault="005560E6" w:rsidP="005560E6">
      <w:pPr>
        <w:rPr>
          <w:rFonts w:ascii="Arial" w:hAnsi="Arial" w:cs="Arial"/>
        </w:rPr>
      </w:pPr>
    </w:p>
    <w:p w14:paraId="5CB4DED0" w14:textId="77777777" w:rsidR="005560E6" w:rsidRPr="005560E6" w:rsidRDefault="005560E6" w:rsidP="005560E6">
      <w:pPr>
        <w:rPr>
          <w:rFonts w:ascii="Arial" w:hAnsi="Arial" w:cs="Arial"/>
        </w:rPr>
      </w:pPr>
      <w:r w:rsidRPr="005560E6">
        <w:rPr>
          <w:rFonts w:ascii="Arial" w:hAnsi="Arial" w:cs="Arial"/>
        </w:rPr>
        <w:t>Second year report received:</w:t>
      </w:r>
    </w:p>
    <w:p w14:paraId="21D4B73E" w14:textId="77777777" w:rsidR="005560E6" w:rsidRPr="005560E6" w:rsidRDefault="005560E6" w:rsidP="005560E6">
      <w:pPr>
        <w:rPr>
          <w:rFonts w:ascii="Arial" w:hAnsi="Arial" w:cs="Arial"/>
        </w:rPr>
      </w:pPr>
    </w:p>
    <w:p w14:paraId="78868BA7" w14:textId="77777777" w:rsidR="005560E6" w:rsidRPr="005560E6" w:rsidRDefault="005560E6" w:rsidP="005560E6">
      <w:pPr>
        <w:rPr>
          <w:rFonts w:ascii="Arial" w:hAnsi="Arial" w:cs="Arial"/>
        </w:rPr>
      </w:pPr>
      <w:r w:rsidRPr="005560E6">
        <w:rPr>
          <w:rFonts w:ascii="Arial" w:hAnsi="Arial" w:cs="Arial"/>
        </w:rPr>
        <w:t>Third year report received:</w:t>
      </w:r>
    </w:p>
    <w:p w14:paraId="5CA88678" w14:textId="77777777" w:rsidR="005560E6" w:rsidRPr="005560E6" w:rsidRDefault="005560E6" w:rsidP="005560E6">
      <w:pPr>
        <w:rPr>
          <w:rFonts w:ascii="Arial" w:hAnsi="Arial" w:cs="Arial"/>
        </w:rPr>
      </w:pPr>
    </w:p>
    <w:p w14:paraId="483B8CB9" w14:textId="77777777" w:rsidR="005560E6" w:rsidRPr="005560E6" w:rsidRDefault="005560E6" w:rsidP="005560E6">
      <w:pPr>
        <w:rPr>
          <w:rFonts w:ascii="Arial" w:hAnsi="Arial" w:cs="Arial"/>
        </w:rPr>
      </w:pPr>
      <w:r w:rsidRPr="005560E6">
        <w:rPr>
          <w:rFonts w:ascii="Arial" w:hAnsi="Arial" w:cs="Arial"/>
        </w:rPr>
        <w:t>Course requirements fulfilled:</w:t>
      </w:r>
    </w:p>
    <w:p w14:paraId="2F927AF6" w14:textId="77777777" w:rsidR="005560E6" w:rsidRPr="005560E6" w:rsidRDefault="005560E6" w:rsidP="005560E6">
      <w:pPr>
        <w:rPr>
          <w:rFonts w:ascii="Arial" w:hAnsi="Arial" w:cs="Arial"/>
        </w:rPr>
      </w:pPr>
      <w:r w:rsidRPr="005560E6">
        <w:rPr>
          <w:rFonts w:ascii="Arial" w:hAnsi="Arial" w:cs="Arial"/>
        </w:rPr>
        <w:t xml:space="preserve"> </w:t>
      </w:r>
    </w:p>
    <w:p w14:paraId="2183FC78" w14:textId="77777777" w:rsidR="005560E6" w:rsidRPr="005560E6" w:rsidRDefault="005560E6" w:rsidP="005560E6">
      <w:pPr>
        <w:rPr>
          <w:rFonts w:ascii="Arial" w:hAnsi="Arial" w:cs="Arial"/>
        </w:rPr>
      </w:pPr>
      <w:r w:rsidRPr="005560E6">
        <w:rPr>
          <w:rFonts w:ascii="Arial" w:hAnsi="Arial" w:cs="Arial"/>
        </w:rPr>
        <w:t>Teaching requirements fulfilled:</w:t>
      </w:r>
    </w:p>
    <w:p w14:paraId="5F795DE9" w14:textId="77777777" w:rsidR="005560E6" w:rsidRPr="005560E6" w:rsidRDefault="005560E6" w:rsidP="005560E6">
      <w:pPr>
        <w:rPr>
          <w:rFonts w:ascii="Arial" w:hAnsi="Arial" w:cs="Arial"/>
        </w:rPr>
      </w:pPr>
    </w:p>
    <w:p w14:paraId="4E149713" w14:textId="77777777" w:rsidR="005560E6" w:rsidRPr="005560E6" w:rsidRDefault="005560E6" w:rsidP="005560E6">
      <w:pPr>
        <w:rPr>
          <w:rFonts w:ascii="Arial" w:hAnsi="Arial" w:cs="Arial"/>
        </w:rPr>
      </w:pPr>
      <w:r w:rsidRPr="005560E6">
        <w:rPr>
          <w:rFonts w:ascii="Arial" w:hAnsi="Arial" w:cs="Arial"/>
        </w:rPr>
        <w:t>PhD completed:</w:t>
      </w:r>
    </w:p>
    <w:p w14:paraId="06F48F2B" w14:textId="77777777" w:rsidR="00105363" w:rsidRPr="005560E6" w:rsidRDefault="00105363" w:rsidP="005560E6">
      <w:pPr>
        <w:rPr>
          <w:rFonts w:ascii="Arial" w:hAnsi="Arial" w:cs="Arial"/>
        </w:rPr>
      </w:pPr>
    </w:p>
    <w:sectPr w:rsidR="00105363" w:rsidRPr="005560E6" w:rsidSect="004516E8">
      <w:headerReference w:type="default" r:id="rId7"/>
      <w:footerReference w:type="default" r:id="rId8"/>
      <w:headerReference w:type="first" r:id="rId9"/>
      <w:footerReference w:type="first" r:id="rId10"/>
      <w:pgSz w:w="11906" w:h="16838" w:code="9"/>
      <w:pgMar w:top="2744" w:right="907" w:bottom="1418" w:left="1985" w:header="522" w:footer="81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A60E08" w14:textId="77777777" w:rsidR="00CB4DD1" w:rsidRDefault="00CB4DD1">
      <w:r>
        <w:separator/>
      </w:r>
    </w:p>
  </w:endnote>
  <w:endnote w:type="continuationSeparator" w:id="0">
    <w:p w14:paraId="6194F8A3" w14:textId="77777777" w:rsidR="00CB4DD1" w:rsidRDefault="00CB4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20002A87" w:usb1="80000000" w:usb2="00000008" w:usb3="00000000" w:csb0="000001FF" w:csb1="00000000"/>
  </w:font>
  <w:font w:name="Lucida Grande">
    <w:altName w:val="Segoe UI"/>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2EF16" w14:textId="345C88D6" w:rsidR="00CB4DD1" w:rsidRDefault="00CB4DD1" w:rsidP="00B15CC6">
    <w:pPr>
      <w:pStyle w:val="Footer"/>
      <w:jc w:val="center"/>
    </w:pPr>
    <w:r>
      <w:t xml:space="preserve">Page </w:t>
    </w:r>
    <w:r>
      <w:fldChar w:fldCharType="begin"/>
    </w:r>
    <w:r>
      <w:instrText xml:space="preserve"> PAGE  </w:instrText>
    </w:r>
    <w:r>
      <w:fldChar w:fldCharType="separate"/>
    </w:r>
    <w:r w:rsidR="00D31D74">
      <w:rPr>
        <w:noProof/>
      </w:rPr>
      <w:t>2</w:t>
    </w:r>
    <w:r>
      <w:rPr>
        <w:noProof/>
      </w:rPr>
      <w:fldChar w:fldCharType="end"/>
    </w:r>
    <w:r>
      <w:t>/</w:t>
    </w:r>
    <w:r w:rsidR="00D31D74">
      <w:fldChar w:fldCharType="begin"/>
    </w:r>
    <w:r w:rsidR="00D31D74">
      <w:instrText xml:space="preserve"> NUMPAGES  </w:instrText>
    </w:r>
    <w:r w:rsidR="00D31D74">
      <w:fldChar w:fldCharType="separate"/>
    </w:r>
    <w:r w:rsidR="00D31D74">
      <w:rPr>
        <w:noProof/>
      </w:rPr>
      <w:t>7</w:t>
    </w:r>
    <w:r w:rsidR="00D31D74">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24570" w14:textId="19798350" w:rsidR="00CB4DD1" w:rsidRDefault="00CB4DD1">
    <w:pPr>
      <w:pStyle w:val="Footer"/>
    </w:pPr>
    <w:r>
      <w:rPr>
        <w:rFonts w:asciiTheme="majorHAnsi" w:hAnsiTheme="majorHAnsi" w:cstheme="majorHAnsi"/>
      </w:rPr>
      <w:t>V0.</w:t>
    </w:r>
    <w:r w:rsidR="009C6DC9">
      <w:rPr>
        <w:rFonts w:asciiTheme="majorHAnsi" w:hAnsiTheme="majorHAnsi" w:cstheme="majorHAnsi"/>
      </w:rPr>
      <w:t>4</w:t>
    </w:r>
    <w:r>
      <w:rPr>
        <w:rFonts w:asciiTheme="majorHAnsi" w:hAnsiTheme="majorHAnsi" w:cstheme="majorHAnsi"/>
      </w:rPr>
      <w:t xml:space="preserve">, UMB/ RSP </w:t>
    </w:r>
    <w:r w:rsidR="009C6DC9">
      <w:rPr>
        <w:rFonts w:asciiTheme="majorHAnsi" w:hAnsiTheme="majorHAnsi" w:cstheme="majorHAnsi"/>
      </w:rPr>
      <w:t>14</w:t>
    </w:r>
    <w:r>
      <w:rPr>
        <w:rFonts w:asciiTheme="majorHAnsi" w:hAnsiTheme="majorHAnsi" w:cstheme="majorHAnsi"/>
      </w:rPr>
      <w:t>.0</w:t>
    </w:r>
    <w:r w:rsidR="009C6DC9">
      <w:rPr>
        <w:rFonts w:asciiTheme="majorHAnsi" w:hAnsiTheme="majorHAnsi" w:cstheme="majorHAnsi"/>
      </w:rPr>
      <w:t>4</w:t>
    </w:r>
    <w:r>
      <w:rPr>
        <w:rFonts w:asciiTheme="majorHAnsi" w:hAnsiTheme="majorHAnsi" w:cstheme="majorHAnsi"/>
      </w:rPr>
      <w:t>.201</w:t>
    </w:r>
    <w:r w:rsidR="009C6DC9">
      <w:rPr>
        <w:rFonts w:asciiTheme="majorHAnsi" w:hAnsiTheme="majorHAnsi" w:cstheme="majorHAnsi"/>
      </w:rPr>
      <w:t>6</w:t>
    </w:r>
    <w:r>
      <w:rPr>
        <w:rFonts w:asciiTheme="majorHAnsi" w:hAnsiTheme="majorHAnsi" w:cstheme="majorHAnsi"/>
      </w:rPr>
      <w:tab/>
    </w:r>
    <w:r>
      <w:rPr>
        <w:rFonts w:asciiTheme="majorHAnsi" w:hAnsiTheme="majorHAnsi" w:cstheme="majorHAnsi"/>
      </w:rPr>
      <w:tab/>
    </w:r>
    <w:r>
      <w:t xml:space="preserve">Page </w:t>
    </w:r>
    <w:r>
      <w:fldChar w:fldCharType="begin"/>
    </w:r>
    <w:r>
      <w:instrText xml:space="preserve"> PAGE  </w:instrText>
    </w:r>
    <w:r>
      <w:fldChar w:fldCharType="separate"/>
    </w:r>
    <w:r w:rsidR="00D31D74">
      <w:rPr>
        <w:noProof/>
      </w:rPr>
      <w:t>1</w:t>
    </w:r>
    <w:r>
      <w:rPr>
        <w:noProof/>
      </w:rPr>
      <w:fldChar w:fldCharType="end"/>
    </w:r>
    <w:r>
      <w:t>/</w:t>
    </w:r>
    <w:r w:rsidR="00D31D74">
      <w:fldChar w:fldCharType="begin"/>
    </w:r>
    <w:r w:rsidR="00D31D74">
      <w:instrText xml:space="preserve"> NUMPAGES  </w:instrText>
    </w:r>
    <w:r w:rsidR="00D31D74">
      <w:fldChar w:fldCharType="separate"/>
    </w:r>
    <w:r w:rsidR="00D31D74">
      <w:rPr>
        <w:noProof/>
      </w:rPr>
      <w:t>7</w:t>
    </w:r>
    <w:r w:rsidR="00D31D7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F4642B" w14:textId="77777777" w:rsidR="00CB4DD1" w:rsidRDefault="00CB4DD1">
      <w:r>
        <w:separator/>
      </w:r>
    </w:p>
  </w:footnote>
  <w:footnote w:type="continuationSeparator" w:id="0">
    <w:p w14:paraId="5A988CFF" w14:textId="77777777" w:rsidR="00CB4DD1" w:rsidRDefault="00CB4DD1">
      <w:r>
        <w:continuationSeparator/>
      </w:r>
    </w:p>
  </w:footnote>
  <w:footnote w:id="1">
    <w:p w14:paraId="4D673267" w14:textId="77777777" w:rsidR="00CB4DD1" w:rsidRDefault="00CB4DD1" w:rsidP="005560E6">
      <w:pPr>
        <w:pStyle w:val="FootnoteText"/>
      </w:pPr>
      <w:r>
        <w:rPr>
          <w:rStyle w:val="FootnoteReference"/>
        </w:rPr>
        <w:footnoteRef/>
      </w:r>
      <w:r>
        <w:t xml:space="preserve"> </w:t>
      </w:r>
      <w:hyperlink r:id="rId1" w:history="1">
        <w:r>
          <w:rPr>
            <w:rStyle w:val="Hyperlink"/>
          </w:rPr>
          <w:t>http://www.sprachenzentrum.uzh.ch/angebot/niveau_en.php</w:t>
        </w:r>
      </w:hyperlink>
    </w:p>
  </w:footnote>
  <w:footnote w:id="2">
    <w:p w14:paraId="0B058505" w14:textId="77777777" w:rsidR="00CB4DD1" w:rsidRDefault="00CB4DD1" w:rsidP="005560E6">
      <w:pPr>
        <w:pStyle w:val="FootnoteText"/>
      </w:pPr>
      <w:r>
        <w:rPr>
          <w:rStyle w:val="FootnoteReference"/>
        </w:rPr>
        <w:footnoteRef/>
      </w:r>
      <w:r>
        <w:t xml:space="preserve"> If the main supervisor does not have “</w:t>
      </w:r>
      <w:proofErr w:type="spellStart"/>
      <w:r>
        <w:t>Promotionsrecht</w:t>
      </w:r>
      <w:proofErr w:type="spellEnd"/>
      <w:r>
        <w:t>” at the MNF then another supervisor should be nominated to the faculty as committee chair. At least two committee members must have “</w:t>
      </w:r>
      <w:proofErr w:type="spellStart"/>
      <w:r>
        <w:t>Promotionsrecht</w:t>
      </w:r>
      <w:proofErr w:type="spellEnd"/>
      <w:r>
        <w:t xml:space="preserve">” at the MNF, which is automatically conferred to all faculty members and titular professors (that is all those with the title </w:t>
      </w:r>
      <w:proofErr w:type="spellStart"/>
      <w:r>
        <w:t>Prof.</w:t>
      </w:r>
      <w:proofErr w:type="spellEnd"/>
      <w:r>
        <w:t xml:space="preserve"> </w:t>
      </w:r>
      <w:proofErr w:type="spellStart"/>
      <w:r>
        <w:t>Dr.</w:t>
      </w:r>
      <w:proofErr w:type="spellEnd"/>
      <w:r>
        <w:t xml:space="preserve"> in the faculty). The main supervisor is the person responsible for the day to day supervision of the PhD.</w:t>
      </w:r>
    </w:p>
  </w:footnote>
  <w:footnote w:id="3">
    <w:p w14:paraId="6DCCBDFF" w14:textId="77777777" w:rsidR="00CB4DD1" w:rsidRDefault="00CB4DD1" w:rsidP="005560E6">
      <w:r>
        <w:rPr>
          <w:rStyle w:val="FootnoteReference"/>
        </w:rPr>
        <w:footnoteRef/>
      </w:r>
      <w:r>
        <w:t xml:space="preserve"> </w:t>
      </w:r>
      <w:r w:rsidRPr="00F10CA9">
        <w:rPr>
          <w:sz w:val="20"/>
          <w:szCs w:val="20"/>
        </w:rPr>
        <w:t>Further milestones should be added in discussion with PhD committee (e.g. further PhD committee meetings, paper submission (conference and journals), completion of empirical work or experiments, etc.)</w:t>
      </w:r>
      <w:r>
        <w:rPr>
          <w:sz w:val="20"/>
          <w:szCs w:val="20"/>
        </w:rPr>
        <w:t>.</w:t>
      </w:r>
    </w:p>
  </w:footnote>
  <w:footnote w:id="4">
    <w:p w14:paraId="62A1CDC8" w14:textId="77777777" w:rsidR="00CB4DD1" w:rsidRPr="008A4C9C" w:rsidRDefault="00CB4DD1" w:rsidP="005560E6">
      <w:pPr>
        <w:pStyle w:val="FootnoteText"/>
      </w:pPr>
      <w:r>
        <w:rPr>
          <w:rStyle w:val="FootnoteReference"/>
        </w:rPr>
        <w:footnoteRef/>
      </w:r>
      <w:r>
        <w:t xml:space="preserve"> Give indicative dates for these milestones, which may be updated during the PhD. Updates should be indicated with strikethrough, </w:t>
      </w:r>
      <w:r w:rsidRPr="008A4C9C">
        <w:rPr>
          <w:strike/>
        </w:rPr>
        <w:t>thus</w:t>
      </w:r>
      <w:r>
        <w:t xml:space="preserve"> so that modifications to the plan are visible. These milestones are the responsibility of the PhD candidate and the committee.</w:t>
      </w:r>
    </w:p>
  </w:footnote>
  <w:footnote w:id="5">
    <w:p w14:paraId="74604C18" w14:textId="77777777" w:rsidR="00CB4DD1" w:rsidRDefault="00CB4DD1" w:rsidP="005560E6">
      <w:pPr>
        <w:pStyle w:val="FootnoteText"/>
      </w:pPr>
      <w:r>
        <w:rPr>
          <w:rStyle w:val="FootnoteReference"/>
        </w:rPr>
        <w:footnoteRef/>
      </w:r>
      <w:r>
        <w:t xml:space="preserve"> The PhD proposal discusses the aims, methods, expected results, potential problems, timetable and milestones for the PhD. It should be appended to this document on completion. The form of delivery of proposal and its defence may vary between research groups, but it should in all cases be completed within a maximum of 1 year of commencement of the PhD.</w:t>
      </w:r>
    </w:p>
  </w:footnote>
  <w:footnote w:id="6">
    <w:p w14:paraId="2D5417C7" w14:textId="77777777" w:rsidR="00CB4DD1" w:rsidRPr="00AE2DE2" w:rsidRDefault="00CB4DD1" w:rsidP="005560E6">
      <w:pPr>
        <w:pStyle w:val="FootnoteText"/>
      </w:pPr>
      <w:r>
        <w:rPr>
          <w:rStyle w:val="FootnoteReference"/>
        </w:rPr>
        <w:footnoteRef/>
      </w:r>
      <w:r>
        <w:t xml:space="preserve"> Note that events such as summer schools and conferences can </w:t>
      </w:r>
      <w:r w:rsidRPr="00AE2DE2">
        <w:rPr>
          <w:b/>
        </w:rPr>
        <w:t>only</w:t>
      </w:r>
      <w:r>
        <w:t xml:space="preserve"> be allocated credit points after submission of a report on the event and its acceptance by the main supervisor.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C530C" w14:textId="77777777" w:rsidR="00CB4DD1" w:rsidRDefault="00CB4DD1" w:rsidP="00C42CAC">
    <w:pPr>
      <w:pStyle w:val="Header"/>
    </w:pPr>
    <w:r>
      <w:rPr>
        <w:noProof/>
        <w:lang w:val="en-US"/>
      </w:rPr>
      <w:drawing>
        <wp:anchor distT="0" distB="0" distL="114300" distR="114300" simplePos="0" relativeHeight="251659264" behindDoc="0" locked="1" layoutInCell="1" allowOverlap="1" wp14:anchorId="5830695F" wp14:editId="54473BB9">
          <wp:simplePos x="0" y="0"/>
          <wp:positionH relativeFrom="page">
            <wp:posOffset>521970</wp:posOffset>
          </wp:positionH>
          <wp:positionV relativeFrom="page">
            <wp:posOffset>212725</wp:posOffset>
          </wp:positionV>
          <wp:extent cx="2026920" cy="684530"/>
          <wp:effectExtent l="19050" t="0" r="0" b="0"/>
          <wp:wrapNone/>
          <wp:docPr id="16" name="Picture 16" descr="uzh_logo_e_pos_grau_1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uzh_logo_e_pos_grau_1mm"/>
                  <pic:cNvPicPr>
                    <a:picLocks noChangeAspect="1" noChangeArrowheads="1"/>
                  </pic:cNvPicPr>
                </pic:nvPicPr>
                <pic:blipFill>
                  <a:blip r:embed="rId1"/>
                  <a:srcRect/>
                  <a:stretch>
                    <a:fillRect/>
                  </a:stretch>
                </pic:blipFill>
                <pic:spPr bwMode="auto">
                  <a:xfrm>
                    <a:off x="0" y="0"/>
                    <a:ext cx="2026920" cy="684530"/>
                  </a:xfrm>
                  <a:prstGeom prst="rect">
                    <a:avLst/>
                  </a:prstGeom>
                  <a:noFill/>
                  <a:ln w="9525">
                    <a:noFill/>
                    <a:miter lim="800000"/>
                    <a:headEnd/>
                    <a:tailEnd/>
                  </a:ln>
                </pic:spPr>
              </pic:pic>
            </a:graphicData>
          </a:graphic>
        </wp:anchor>
      </w:drawing>
    </w:r>
    <w:r>
      <w:rPr>
        <w:noProof/>
        <w:lang w:val="en-US"/>
      </w:rPr>
      <mc:AlternateContent>
        <mc:Choice Requires="wps">
          <w:drawing>
            <wp:anchor distT="0" distB="0" distL="114300" distR="114300" simplePos="0" relativeHeight="251657216" behindDoc="0" locked="1" layoutInCell="1" allowOverlap="1" wp14:anchorId="4BCB1CB8" wp14:editId="4A19A9FE">
              <wp:simplePos x="0" y="0"/>
              <wp:positionH relativeFrom="page">
                <wp:posOffset>4860925</wp:posOffset>
              </wp:positionH>
              <wp:positionV relativeFrom="page">
                <wp:posOffset>331470</wp:posOffset>
              </wp:positionV>
              <wp:extent cx="2124075" cy="1200150"/>
              <wp:effectExtent l="0" t="1270" r="0" b="508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120015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F1F2E72" w14:textId="77777777" w:rsidR="00CB4DD1" w:rsidRPr="004A7D2C" w:rsidRDefault="00CB4DD1" w:rsidP="005560E6">
                          <w:pPr>
                            <w:pStyle w:val="Universittseinheit"/>
                            <w:rPr>
                              <w:rFonts w:ascii="Arial" w:hAnsi="Arial"/>
                            </w:rPr>
                          </w:pPr>
                          <w:r w:rsidRPr="004A7D2C">
                            <w:rPr>
                              <w:rFonts w:ascii="Arial" w:hAnsi="Arial"/>
                            </w:rPr>
                            <w:t>Graduate School in Geography</w:t>
                          </w:r>
                        </w:p>
                        <w:p w14:paraId="0A45991E" w14:textId="77777777" w:rsidR="00CB4DD1" w:rsidRPr="004A7D2C" w:rsidRDefault="00CB4DD1" w:rsidP="005560E6">
                          <w:pPr>
                            <w:pStyle w:val="Universittseinheit"/>
                            <w:rPr>
                              <w:rFonts w:ascii="Arial" w:hAnsi="Arial"/>
                            </w:rPr>
                          </w:pPr>
                          <w:r w:rsidRPr="004A7D2C">
                            <w:rPr>
                              <w:rFonts w:ascii="Arial" w:hAnsi="Arial"/>
                            </w:rPr>
                            <w:t>Department of Geography</w:t>
                          </w:r>
                        </w:p>
                        <w:p w14:paraId="2B0FD53D" w14:textId="77777777" w:rsidR="00CB4DD1" w:rsidRDefault="00CB4DD1" w:rsidP="00C42CAC">
                          <w:pPr>
                            <w:pStyle w:val="Absender"/>
                          </w:pPr>
                        </w:p>
                        <w:p w14:paraId="197447A0" w14:textId="77777777" w:rsidR="00CB4DD1" w:rsidRPr="0084116D" w:rsidRDefault="00CB4DD1" w:rsidP="00C42CAC">
                          <w:pPr>
                            <w:pStyle w:val="Absend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CB1CB8" id="_x0000_t202" coordsize="21600,21600" o:spt="202" path="m,l,21600r21600,l21600,xe">
              <v:stroke joinstyle="miter"/>
              <v:path gradientshapeok="t" o:connecttype="rect"/>
            </v:shapetype>
            <v:shape id="Text Box 10" o:spid="_x0000_s1026" type="#_x0000_t202" style="position:absolute;left:0;text-align:left;margin-left:382.75pt;margin-top:26.1pt;width:167.25pt;height:9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" filled="f" stroked="f">
              <v:textbox inset="0,0,0,0">
                <w:txbxContent>
                  <w:p w14:paraId="1F1F2E72" w14:textId="77777777" w:rsidR="00CB4DD1" w:rsidRPr="004A7D2C" w:rsidRDefault="00CB4DD1" w:rsidP="005560E6">
                    <w:pPr>
                      <w:pStyle w:val="Universittseinheit"/>
                      <w:rPr>
                        <w:rFonts w:ascii="Arial" w:hAnsi="Arial"/>
                      </w:rPr>
                    </w:pPr>
                    <w:r w:rsidRPr="004A7D2C">
                      <w:rPr>
                        <w:rFonts w:ascii="Arial" w:hAnsi="Arial"/>
                      </w:rPr>
                      <w:t>Graduate School in Geography</w:t>
                    </w:r>
                  </w:p>
                  <w:p w14:paraId="0A45991E" w14:textId="77777777" w:rsidR="00CB4DD1" w:rsidRPr="004A7D2C" w:rsidRDefault="00CB4DD1" w:rsidP="005560E6">
                    <w:pPr>
                      <w:pStyle w:val="Universittseinheit"/>
                      <w:rPr>
                        <w:rFonts w:ascii="Arial" w:hAnsi="Arial"/>
                      </w:rPr>
                    </w:pPr>
                    <w:r w:rsidRPr="004A7D2C">
                      <w:rPr>
                        <w:rFonts w:ascii="Arial" w:hAnsi="Arial"/>
                      </w:rPr>
                      <w:t>Department of Geography</w:t>
                    </w:r>
                  </w:p>
                  <w:p w14:paraId="2B0FD53D" w14:textId="77777777" w:rsidR="00CB4DD1" w:rsidRDefault="00CB4DD1" w:rsidP="00C42CAC">
                    <w:pPr>
                      <w:pStyle w:val="Absender"/>
                    </w:pPr>
                  </w:p>
                  <w:p w14:paraId="197447A0" w14:textId="77777777" w:rsidR="00CB4DD1" w:rsidRPr="0084116D" w:rsidRDefault="00CB4DD1" w:rsidP="00C42CAC">
                    <w:pPr>
                      <w:pStyle w:val="Absender"/>
                    </w:pP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9516E" w14:textId="77777777" w:rsidR="00CB4DD1" w:rsidRDefault="00CB4DD1">
    <w:pPr>
      <w:pStyle w:val="Header"/>
    </w:pPr>
    <w:r>
      <w:rPr>
        <w:noProof/>
        <w:lang w:val="en-US"/>
      </w:rPr>
      <w:drawing>
        <wp:anchor distT="0" distB="0" distL="114300" distR="114300" simplePos="0" relativeHeight="251658240" behindDoc="0" locked="1" layoutInCell="1" allowOverlap="1" wp14:anchorId="559B455F" wp14:editId="40C12E05">
          <wp:simplePos x="0" y="0"/>
          <wp:positionH relativeFrom="page">
            <wp:posOffset>521970</wp:posOffset>
          </wp:positionH>
          <wp:positionV relativeFrom="page">
            <wp:posOffset>212725</wp:posOffset>
          </wp:positionV>
          <wp:extent cx="2026920" cy="684530"/>
          <wp:effectExtent l="19050" t="0" r="0" b="0"/>
          <wp:wrapNone/>
          <wp:docPr id="15" name="Picture 15" descr="uzh_logo_e_pos_grau_1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zh_logo_e_pos_grau_1mm"/>
                  <pic:cNvPicPr>
                    <a:picLocks noChangeAspect="1" noChangeArrowheads="1"/>
                  </pic:cNvPicPr>
                </pic:nvPicPr>
                <pic:blipFill>
                  <a:blip r:embed="rId1"/>
                  <a:srcRect/>
                  <a:stretch>
                    <a:fillRect/>
                  </a:stretch>
                </pic:blipFill>
                <pic:spPr bwMode="auto">
                  <a:xfrm>
                    <a:off x="0" y="0"/>
                    <a:ext cx="2026920" cy="684530"/>
                  </a:xfrm>
                  <a:prstGeom prst="rect">
                    <a:avLst/>
                  </a:prstGeom>
                  <a:noFill/>
                  <a:ln w="9525">
                    <a:noFill/>
                    <a:miter lim="800000"/>
                    <a:headEnd/>
                    <a:tailEnd/>
                  </a:ln>
                </pic:spPr>
              </pic:pic>
            </a:graphicData>
          </a:graphic>
        </wp:anchor>
      </w:drawing>
    </w:r>
    <w:r>
      <w:rPr>
        <w:noProof/>
        <w:lang w:val="en-US"/>
      </w:rPr>
      <mc:AlternateContent>
        <mc:Choice Requires="wps">
          <w:drawing>
            <wp:anchor distT="0" distB="0" distL="114300" distR="114300" simplePos="0" relativeHeight="251656192" behindDoc="0" locked="1" layoutInCell="1" allowOverlap="1" wp14:anchorId="4E0F4DDB" wp14:editId="3C2AB4CF">
              <wp:simplePos x="0" y="0"/>
              <wp:positionH relativeFrom="page">
                <wp:posOffset>4860925</wp:posOffset>
              </wp:positionH>
              <wp:positionV relativeFrom="page">
                <wp:posOffset>331470</wp:posOffset>
              </wp:positionV>
              <wp:extent cx="2124075" cy="1403985"/>
              <wp:effectExtent l="0" t="1270" r="0" b="444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140398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78515FD" w14:textId="77777777" w:rsidR="00CB4DD1" w:rsidRPr="004A7D2C" w:rsidRDefault="00CB4DD1" w:rsidP="00760CB8">
                          <w:pPr>
                            <w:pStyle w:val="Universittseinheit"/>
                            <w:rPr>
                              <w:rFonts w:ascii="Arial" w:hAnsi="Arial"/>
                            </w:rPr>
                          </w:pPr>
                          <w:r w:rsidRPr="004A7D2C">
                            <w:rPr>
                              <w:rFonts w:ascii="Arial" w:hAnsi="Arial"/>
                            </w:rPr>
                            <w:t>Graduate School in Geography</w:t>
                          </w:r>
                        </w:p>
                        <w:p w14:paraId="07A95757" w14:textId="77777777" w:rsidR="00CB4DD1" w:rsidRPr="004A7D2C" w:rsidRDefault="00CB4DD1" w:rsidP="00760CB8">
                          <w:pPr>
                            <w:pStyle w:val="Universittseinheit"/>
                            <w:rPr>
                              <w:rFonts w:ascii="Arial" w:hAnsi="Arial"/>
                            </w:rPr>
                          </w:pPr>
                          <w:r w:rsidRPr="004A7D2C">
                            <w:rPr>
                              <w:rFonts w:ascii="Arial" w:hAnsi="Arial"/>
                            </w:rPr>
                            <w:t>Department of Geography</w:t>
                          </w:r>
                        </w:p>
                        <w:p w14:paraId="06886293" w14:textId="77777777" w:rsidR="00CB4DD1" w:rsidRPr="004A7D2C" w:rsidRDefault="00CB4DD1" w:rsidP="00760CB8">
                          <w:pPr>
                            <w:pStyle w:val="Absender"/>
                            <w:rPr>
                              <w:rFonts w:ascii="Arial" w:hAnsi="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0F4DDB" id="_x0000_t202" coordsize="21600,21600" o:spt="202" path="m,l,21600r21600,l21600,xe">
              <v:stroke joinstyle="miter"/>
              <v:path gradientshapeok="t" o:connecttype="rect"/>
            </v:shapetype>
            <v:shape id="Text Box 6" o:spid="_x0000_s1027" type="#_x0000_t202" style="position:absolute;left:0;text-align:left;margin-left:382.75pt;margin-top:26.1pt;width:167.25pt;height:110.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" filled="f" stroked="f">
              <v:textbox inset="0,0,0,0">
                <w:txbxContent>
                  <w:p w14:paraId="378515FD" w14:textId="77777777" w:rsidR="00CB4DD1" w:rsidRPr="004A7D2C" w:rsidRDefault="00CB4DD1" w:rsidP="00760CB8">
                    <w:pPr>
                      <w:pStyle w:val="Universittseinheit"/>
                      <w:rPr>
                        <w:rFonts w:ascii="Arial" w:hAnsi="Arial"/>
                      </w:rPr>
                    </w:pPr>
                    <w:r w:rsidRPr="004A7D2C">
                      <w:rPr>
                        <w:rFonts w:ascii="Arial" w:hAnsi="Arial"/>
                      </w:rPr>
                      <w:t>Graduate School in Geography</w:t>
                    </w:r>
                  </w:p>
                  <w:p w14:paraId="07A95757" w14:textId="77777777" w:rsidR="00CB4DD1" w:rsidRPr="004A7D2C" w:rsidRDefault="00CB4DD1" w:rsidP="00760CB8">
                    <w:pPr>
                      <w:pStyle w:val="Universittseinheit"/>
                      <w:rPr>
                        <w:rFonts w:ascii="Arial" w:hAnsi="Arial"/>
                      </w:rPr>
                    </w:pPr>
                    <w:r w:rsidRPr="004A7D2C">
                      <w:rPr>
                        <w:rFonts w:ascii="Arial" w:hAnsi="Arial"/>
                      </w:rPr>
                      <w:t>Department of Geography</w:t>
                    </w:r>
                  </w:p>
                  <w:p w14:paraId="06886293" w14:textId="77777777" w:rsidR="00CB4DD1" w:rsidRPr="004A7D2C" w:rsidRDefault="00CB4DD1" w:rsidP="00760CB8">
                    <w:pPr>
                      <w:pStyle w:val="Absender"/>
                      <w:rPr>
                        <w:rFonts w:ascii="Arial" w:hAnsi="Arial"/>
                      </w:rPr>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2380A"/>
    <w:multiLevelType w:val="hybridMultilevel"/>
    <w:tmpl w:val="3C94768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CC6"/>
    <w:rsid w:val="00010824"/>
    <w:rsid w:val="000177A3"/>
    <w:rsid w:val="00024E3C"/>
    <w:rsid w:val="00042372"/>
    <w:rsid w:val="00050DEE"/>
    <w:rsid w:val="00051160"/>
    <w:rsid w:val="00052218"/>
    <w:rsid w:val="00060495"/>
    <w:rsid w:val="00075FA8"/>
    <w:rsid w:val="00097A4E"/>
    <w:rsid w:val="000A6AE7"/>
    <w:rsid w:val="000B3533"/>
    <w:rsid w:val="000B37C7"/>
    <w:rsid w:val="000B614F"/>
    <w:rsid w:val="000B6B82"/>
    <w:rsid w:val="000C1715"/>
    <w:rsid w:val="000C5408"/>
    <w:rsid w:val="000D52E5"/>
    <w:rsid w:val="000E3548"/>
    <w:rsid w:val="000F4E14"/>
    <w:rsid w:val="000F79EF"/>
    <w:rsid w:val="000F7A9F"/>
    <w:rsid w:val="001032C4"/>
    <w:rsid w:val="00105363"/>
    <w:rsid w:val="00105C00"/>
    <w:rsid w:val="001126A8"/>
    <w:rsid w:val="00117C2E"/>
    <w:rsid w:val="00120416"/>
    <w:rsid w:val="001243ED"/>
    <w:rsid w:val="00131000"/>
    <w:rsid w:val="00136AA4"/>
    <w:rsid w:val="00136D87"/>
    <w:rsid w:val="00140CC4"/>
    <w:rsid w:val="00141EFA"/>
    <w:rsid w:val="00142BA6"/>
    <w:rsid w:val="00150D7D"/>
    <w:rsid w:val="00152272"/>
    <w:rsid w:val="001744B3"/>
    <w:rsid w:val="00177C75"/>
    <w:rsid w:val="00185F69"/>
    <w:rsid w:val="00194253"/>
    <w:rsid w:val="00194EE4"/>
    <w:rsid w:val="001970D6"/>
    <w:rsid w:val="001A4519"/>
    <w:rsid w:val="001A5C77"/>
    <w:rsid w:val="001B1F2B"/>
    <w:rsid w:val="001C0E62"/>
    <w:rsid w:val="001C5694"/>
    <w:rsid w:val="001C58B4"/>
    <w:rsid w:val="001E30E4"/>
    <w:rsid w:val="001E6D03"/>
    <w:rsid w:val="001F1C00"/>
    <w:rsid w:val="001F6F17"/>
    <w:rsid w:val="001F7544"/>
    <w:rsid w:val="002002DC"/>
    <w:rsid w:val="00202146"/>
    <w:rsid w:val="00204688"/>
    <w:rsid w:val="00233008"/>
    <w:rsid w:val="00245CA3"/>
    <w:rsid w:val="00270862"/>
    <w:rsid w:val="002805D8"/>
    <w:rsid w:val="002817D5"/>
    <w:rsid w:val="002A2664"/>
    <w:rsid w:val="002A5B3F"/>
    <w:rsid w:val="002B5B54"/>
    <w:rsid w:val="002C32D9"/>
    <w:rsid w:val="002D2E09"/>
    <w:rsid w:val="002E0606"/>
    <w:rsid w:val="002F513C"/>
    <w:rsid w:val="003141A7"/>
    <w:rsid w:val="00321CB7"/>
    <w:rsid w:val="00321E62"/>
    <w:rsid w:val="003263B4"/>
    <w:rsid w:val="00327FD1"/>
    <w:rsid w:val="00332834"/>
    <w:rsid w:val="003364AB"/>
    <w:rsid w:val="00337E18"/>
    <w:rsid w:val="00346CE3"/>
    <w:rsid w:val="0037441E"/>
    <w:rsid w:val="003769B9"/>
    <w:rsid w:val="003833E9"/>
    <w:rsid w:val="00396B9C"/>
    <w:rsid w:val="003B0200"/>
    <w:rsid w:val="003C14CD"/>
    <w:rsid w:val="003C54B9"/>
    <w:rsid w:val="003D208E"/>
    <w:rsid w:val="003E26E3"/>
    <w:rsid w:val="00401D56"/>
    <w:rsid w:val="00402EEA"/>
    <w:rsid w:val="00403BD2"/>
    <w:rsid w:val="00412CFD"/>
    <w:rsid w:val="00426715"/>
    <w:rsid w:val="00440EE9"/>
    <w:rsid w:val="004516E8"/>
    <w:rsid w:val="004535ED"/>
    <w:rsid w:val="00455CE6"/>
    <w:rsid w:val="00474570"/>
    <w:rsid w:val="00474D4A"/>
    <w:rsid w:val="00481C9F"/>
    <w:rsid w:val="00483832"/>
    <w:rsid w:val="004A190E"/>
    <w:rsid w:val="004A6754"/>
    <w:rsid w:val="004A6C36"/>
    <w:rsid w:val="004A7D2C"/>
    <w:rsid w:val="004C721D"/>
    <w:rsid w:val="004D386A"/>
    <w:rsid w:val="004D70ED"/>
    <w:rsid w:val="004E5AC4"/>
    <w:rsid w:val="004E7459"/>
    <w:rsid w:val="00503773"/>
    <w:rsid w:val="00513B9F"/>
    <w:rsid w:val="005303BF"/>
    <w:rsid w:val="00532374"/>
    <w:rsid w:val="00533766"/>
    <w:rsid w:val="0055094C"/>
    <w:rsid w:val="005560E6"/>
    <w:rsid w:val="00566C62"/>
    <w:rsid w:val="00567CE6"/>
    <w:rsid w:val="005739C3"/>
    <w:rsid w:val="00576CE9"/>
    <w:rsid w:val="00580937"/>
    <w:rsid w:val="00584902"/>
    <w:rsid w:val="00591103"/>
    <w:rsid w:val="00594D6B"/>
    <w:rsid w:val="005C6C85"/>
    <w:rsid w:val="005C70E0"/>
    <w:rsid w:val="005D75F4"/>
    <w:rsid w:val="005F2DEC"/>
    <w:rsid w:val="00600482"/>
    <w:rsid w:val="00601F8E"/>
    <w:rsid w:val="0060548E"/>
    <w:rsid w:val="00611B55"/>
    <w:rsid w:val="00614D9E"/>
    <w:rsid w:val="0064084C"/>
    <w:rsid w:val="006408BA"/>
    <w:rsid w:val="00646C83"/>
    <w:rsid w:val="00651642"/>
    <w:rsid w:val="0066011E"/>
    <w:rsid w:val="006731A2"/>
    <w:rsid w:val="006B2DB6"/>
    <w:rsid w:val="006B31E0"/>
    <w:rsid w:val="006C183F"/>
    <w:rsid w:val="006D3EB5"/>
    <w:rsid w:val="006D5099"/>
    <w:rsid w:val="006E69A6"/>
    <w:rsid w:val="006F3A09"/>
    <w:rsid w:val="006F406F"/>
    <w:rsid w:val="006F4BD6"/>
    <w:rsid w:val="00700137"/>
    <w:rsid w:val="00700BD8"/>
    <w:rsid w:val="0070153C"/>
    <w:rsid w:val="007112D3"/>
    <w:rsid w:val="007129E0"/>
    <w:rsid w:val="007203B6"/>
    <w:rsid w:val="00727ADE"/>
    <w:rsid w:val="0075057C"/>
    <w:rsid w:val="00753030"/>
    <w:rsid w:val="007562DE"/>
    <w:rsid w:val="00760CB8"/>
    <w:rsid w:val="0076121E"/>
    <w:rsid w:val="0076478A"/>
    <w:rsid w:val="007A2532"/>
    <w:rsid w:val="007A2EB4"/>
    <w:rsid w:val="007A5FAC"/>
    <w:rsid w:val="007A6D76"/>
    <w:rsid w:val="007B1861"/>
    <w:rsid w:val="007B7991"/>
    <w:rsid w:val="007C2F7C"/>
    <w:rsid w:val="007C34BC"/>
    <w:rsid w:val="007C3B91"/>
    <w:rsid w:val="007C5B47"/>
    <w:rsid w:val="007D0959"/>
    <w:rsid w:val="007D292D"/>
    <w:rsid w:val="007D2B3B"/>
    <w:rsid w:val="007D2BF9"/>
    <w:rsid w:val="007D31FB"/>
    <w:rsid w:val="007D4E78"/>
    <w:rsid w:val="007E3406"/>
    <w:rsid w:val="007E3734"/>
    <w:rsid w:val="007F1291"/>
    <w:rsid w:val="007F4C16"/>
    <w:rsid w:val="007F6E72"/>
    <w:rsid w:val="00800DD6"/>
    <w:rsid w:val="008071F5"/>
    <w:rsid w:val="00811407"/>
    <w:rsid w:val="00815A64"/>
    <w:rsid w:val="0082010F"/>
    <w:rsid w:val="00825A29"/>
    <w:rsid w:val="0084116D"/>
    <w:rsid w:val="0084306F"/>
    <w:rsid w:val="00843F92"/>
    <w:rsid w:val="00847BDE"/>
    <w:rsid w:val="008507BC"/>
    <w:rsid w:val="00854AE6"/>
    <w:rsid w:val="00860E78"/>
    <w:rsid w:val="0086227D"/>
    <w:rsid w:val="00862315"/>
    <w:rsid w:val="00875632"/>
    <w:rsid w:val="00883D9B"/>
    <w:rsid w:val="00893F0A"/>
    <w:rsid w:val="0089447D"/>
    <w:rsid w:val="008A26F8"/>
    <w:rsid w:val="008A38AB"/>
    <w:rsid w:val="008A3F8B"/>
    <w:rsid w:val="008A580D"/>
    <w:rsid w:val="008B4147"/>
    <w:rsid w:val="008B7219"/>
    <w:rsid w:val="008C0334"/>
    <w:rsid w:val="008C6AD8"/>
    <w:rsid w:val="008D68F4"/>
    <w:rsid w:val="008F237D"/>
    <w:rsid w:val="008F2578"/>
    <w:rsid w:val="008F4DCA"/>
    <w:rsid w:val="00913A81"/>
    <w:rsid w:val="009150DA"/>
    <w:rsid w:val="009158BE"/>
    <w:rsid w:val="0091650B"/>
    <w:rsid w:val="00952949"/>
    <w:rsid w:val="009658C0"/>
    <w:rsid w:val="00972350"/>
    <w:rsid w:val="00975190"/>
    <w:rsid w:val="009807A0"/>
    <w:rsid w:val="0098592F"/>
    <w:rsid w:val="00991E15"/>
    <w:rsid w:val="009A0D58"/>
    <w:rsid w:val="009B01E5"/>
    <w:rsid w:val="009C3B79"/>
    <w:rsid w:val="009C450F"/>
    <w:rsid w:val="009C47DB"/>
    <w:rsid w:val="009C6DC9"/>
    <w:rsid w:val="009E4105"/>
    <w:rsid w:val="009E4602"/>
    <w:rsid w:val="009F7B8E"/>
    <w:rsid w:val="00A2666C"/>
    <w:rsid w:val="00A33BB8"/>
    <w:rsid w:val="00A50DEF"/>
    <w:rsid w:val="00A51472"/>
    <w:rsid w:val="00A72CD3"/>
    <w:rsid w:val="00A76133"/>
    <w:rsid w:val="00A8306B"/>
    <w:rsid w:val="00A87066"/>
    <w:rsid w:val="00A95BB5"/>
    <w:rsid w:val="00A95CCD"/>
    <w:rsid w:val="00AA3525"/>
    <w:rsid w:val="00AA4772"/>
    <w:rsid w:val="00AB4053"/>
    <w:rsid w:val="00AB6329"/>
    <w:rsid w:val="00AC5648"/>
    <w:rsid w:val="00AC7827"/>
    <w:rsid w:val="00AE3528"/>
    <w:rsid w:val="00AE6BE7"/>
    <w:rsid w:val="00AF1DE9"/>
    <w:rsid w:val="00B00B05"/>
    <w:rsid w:val="00B010D4"/>
    <w:rsid w:val="00B03151"/>
    <w:rsid w:val="00B100F8"/>
    <w:rsid w:val="00B13B68"/>
    <w:rsid w:val="00B15CC6"/>
    <w:rsid w:val="00B44FE4"/>
    <w:rsid w:val="00B5736F"/>
    <w:rsid w:val="00B62FB3"/>
    <w:rsid w:val="00B720DC"/>
    <w:rsid w:val="00B8443C"/>
    <w:rsid w:val="00B856A5"/>
    <w:rsid w:val="00B921EF"/>
    <w:rsid w:val="00BA6664"/>
    <w:rsid w:val="00BA6F7D"/>
    <w:rsid w:val="00BB54E1"/>
    <w:rsid w:val="00BB6FE1"/>
    <w:rsid w:val="00BC1CE0"/>
    <w:rsid w:val="00BD6B30"/>
    <w:rsid w:val="00BE4799"/>
    <w:rsid w:val="00C02371"/>
    <w:rsid w:val="00C062C3"/>
    <w:rsid w:val="00C273B2"/>
    <w:rsid w:val="00C42CAC"/>
    <w:rsid w:val="00C444B1"/>
    <w:rsid w:val="00C458ED"/>
    <w:rsid w:val="00C8064B"/>
    <w:rsid w:val="00C80CA7"/>
    <w:rsid w:val="00C8255E"/>
    <w:rsid w:val="00CB0A79"/>
    <w:rsid w:val="00CB0EE9"/>
    <w:rsid w:val="00CB4DD1"/>
    <w:rsid w:val="00CC6C04"/>
    <w:rsid w:val="00CD2F83"/>
    <w:rsid w:val="00CD479E"/>
    <w:rsid w:val="00CD765B"/>
    <w:rsid w:val="00CE2323"/>
    <w:rsid w:val="00CF19D5"/>
    <w:rsid w:val="00CF35AA"/>
    <w:rsid w:val="00CF7FD2"/>
    <w:rsid w:val="00D003E6"/>
    <w:rsid w:val="00D0067C"/>
    <w:rsid w:val="00D13425"/>
    <w:rsid w:val="00D318B7"/>
    <w:rsid w:val="00D31D74"/>
    <w:rsid w:val="00D3628B"/>
    <w:rsid w:val="00D53E8B"/>
    <w:rsid w:val="00D64E73"/>
    <w:rsid w:val="00D86C1B"/>
    <w:rsid w:val="00DA4B12"/>
    <w:rsid w:val="00DC1578"/>
    <w:rsid w:val="00DC4430"/>
    <w:rsid w:val="00DC522B"/>
    <w:rsid w:val="00E105AF"/>
    <w:rsid w:val="00E1330F"/>
    <w:rsid w:val="00E1541C"/>
    <w:rsid w:val="00E17671"/>
    <w:rsid w:val="00E26C66"/>
    <w:rsid w:val="00E47B69"/>
    <w:rsid w:val="00E57D00"/>
    <w:rsid w:val="00E6524C"/>
    <w:rsid w:val="00E7209C"/>
    <w:rsid w:val="00E721A3"/>
    <w:rsid w:val="00E83CF6"/>
    <w:rsid w:val="00EA0355"/>
    <w:rsid w:val="00EA503D"/>
    <w:rsid w:val="00EA7114"/>
    <w:rsid w:val="00EA73CD"/>
    <w:rsid w:val="00EB1D13"/>
    <w:rsid w:val="00EB4AB6"/>
    <w:rsid w:val="00EE1455"/>
    <w:rsid w:val="00EF6618"/>
    <w:rsid w:val="00F13001"/>
    <w:rsid w:val="00F14040"/>
    <w:rsid w:val="00F3503B"/>
    <w:rsid w:val="00F363E6"/>
    <w:rsid w:val="00F44E97"/>
    <w:rsid w:val="00F53518"/>
    <w:rsid w:val="00F53E9A"/>
    <w:rsid w:val="00F5505C"/>
    <w:rsid w:val="00F57DBA"/>
    <w:rsid w:val="00F60190"/>
    <w:rsid w:val="00F743A7"/>
    <w:rsid w:val="00F84FEC"/>
    <w:rsid w:val="00FA21B3"/>
    <w:rsid w:val="00FA41B4"/>
    <w:rsid w:val="00FB3FC2"/>
    <w:rsid w:val="00FB5F78"/>
    <w:rsid w:val="00FB728E"/>
    <w:rsid w:val="00FC1D57"/>
    <w:rsid w:val="00FC379E"/>
    <w:rsid w:val="00FD0B47"/>
    <w:rsid w:val="00FE0410"/>
    <w:rsid w:val="00FE1A12"/>
    <w:rsid w:val="00FF0C12"/>
    <w:rsid w:val="00FF7148"/>
    <w:rsid w:val="00FF74A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62A7280"/>
  <w15:docId w15:val="{DE951944-DF92-4EB1-B317-CBCA2AE6A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5560E6"/>
    <w:pPr>
      <w:jc w:val="both"/>
    </w:pPr>
    <w:rPr>
      <w:rFonts w:eastAsiaTheme="minorHAnsi"/>
      <w:sz w:val="22"/>
      <w:szCs w:val="22"/>
      <w:lang w:eastAsia="en-US"/>
    </w:rPr>
  </w:style>
  <w:style w:type="paragraph" w:styleId="Heading1">
    <w:name w:val="heading 1"/>
    <w:basedOn w:val="Normal"/>
    <w:next w:val="Normal"/>
    <w:qFormat/>
    <w:rsid w:val="00FB3FC2"/>
    <w:pPr>
      <w:keepNext/>
      <w:outlineLvl w:val="0"/>
    </w:pPr>
    <w:rPr>
      <w:b/>
      <w:bCs/>
      <w:kern w:val="32"/>
    </w:rPr>
  </w:style>
  <w:style w:type="paragraph" w:styleId="Heading2">
    <w:name w:val="heading 2"/>
    <w:basedOn w:val="Normal"/>
    <w:next w:val="Normal"/>
    <w:qFormat/>
    <w:rsid w:val="00FB3FC2"/>
    <w:pPr>
      <w:keepNext/>
      <w:outlineLvl w:val="1"/>
    </w:pPr>
    <w:rPr>
      <w:b/>
      <w:bCs/>
    </w:rPr>
  </w:style>
  <w:style w:type="paragraph" w:styleId="Heading3">
    <w:name w:val="heading 3"/>
    <w:basedOn w:val="Normal"/>
    <w:next w:val="Normal"/>
    <w:qFormat/>
    <w:rsid w:val="00FB3FC2"/>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0CC4"/>
    <w:pPr>
      <w:tabs>
        <w:tab w:val="center" w:pos="4536"/>
        <w:tab w:val="right" w:pos="9072"/>
      </w:tabs>
    </w:pPr>
  </w:style>
  <w:style w:type="paragraph" w:styleId="Footer">
    <w:name w:val="footer"/>
    <w:basedOn w:val="Normal"/>
    <w:rsid w:val="003D208E"/>
    <w:pPr>
      <w:tabs>
        <w:tab w:val="center" w:pos="4536"/>
        <w:tab w:val="right" w:pos="9072"/>
      </w:tabs>
      <w:spacing w:line="180" w:lineRule="exact"/>
    </w:pPr>
    <w:rPr>
      <w:sz w:val="15"/>
      <w:szCs w:val="15"/>
    </w:rPr>
  </w:style>
  <w:style w:type="table" w:styleId="TableGrid">
    <w:name w:val="Table Grid"/>
    <w:basedOn w:val="TableNormal"/>
    <w:uiPriority w:val="59"/>
    <w:rsid w:val="00CE2323"/>
    <w:pPr>
      <w:spacing w:line="280" w:lineRule="atLeast"/>
    </w:pPr>
    <w:tblPr>
      <w:tblCellMar>
        <w:left w:w="0" w:type="dxa"/>
        <w:right w:w="0" w:type="dxa"/>
      </w:tblCellMar>
    </w:tblPr>
  </w:style>
  <w:style w:type="paragraph" w:customStyle="1" w:styleId="Universittseinheit">
    <w:name w:val="Universitätseinheit"/>
    <w:basedOn w:val="Normal"/>
    <w:rsid w:val="0084116D"/>
    <w:pPr>
      <w:spacing w:line="240" w:lineRule="exact"/>
    </w:pPr>
    <w:rPr>
      <w:b/>
      <w:bCs/>
    </w:rPr>
  </w:style>
  <w:style w:type="paragraph" w:customStyle="1" w:styleId="Absender">
    <w:name w:val="Absender"/>
    <w:basedOn w:val="Normal"/>
    <w:rsid w:val="0084116D"/>
    <w:pPr>
      <w:spacing w:line="180" w:lineRule="exact"/>
    </w:pPr>
    <w:rPr>
      <w:sz w:val="15"/>
      <w:szCs w:val="15"/>
    </w:rPr>
  </w:style>
  <w:style w:type="paragraph" w:customStyle="1" w:styleId="Betreff">
    <w:name w:val="Betreff"/>
    <w:basedOn w:val="Normal"/>
    <w:rsid w:val="003D208E"/>
    <w:rPr>
      <w:b/>
      <w:bCs/>
    </w:rPr>
  </w:style>
  <w:style w:type="paragraph" w:customStyle="1" w:styleId="Adresse">
    <w:name w:val="Adresse"/>
    <w:basedOn w:val="Normal"/>
    <w:rsid w:val="00F3503B"/>
    <w:pPr>
      <w:ind w:right="1985"/>
    </w:pPr>
  </w:style>
  <w:style w:type="paragraph" w:customStyle="1" w:styleId="Untereinheit">
    <w:name w:val="Untereinheit"/>
    <w:basedOn w:val="Universittseinheit"/>
    <w:rsid w:val="00C273B2"/>
    <w:rPr>
      <w:b w:val="0"/>
      <w:bCs w:val="0"/>
      <w:lang w:val="de-CH"/>
    </w:rPr>
  </w:style>
  <w:style w:type="paragraph" w:styleId="FootnoteText">
    <w:name w:val="footnote text"/>
    <w:basedOn w:val="Normal"/>
    <w:link w:val="FootnoteTextChar"/>
    <w:uiPriority w:val="99"/>
    <w:unhideWhenUsed/>
    <w:rsid w:val="005560E6"/>
    <w:rPr>
      <w:sz w:val="20"/>
      <w:szCs w:val="20"/>
    </w:rPr>
  </w:style>
  <w:style w:type="character" w:customStyle="1" w:styleId="FootnoteTextChar">
    <w:name w:val="Footnote Text Char"/>
    <w:basedOn w:val="DefaultParagraphFont"/>
    <w:link w:val="FootnoteText"/>
    <w:uiPriority w:val="99"/>
    <w:rsid w:val="005560E6"/>
    <w:rPr>
      <w:rFonts w:eastAsiaTheme="minorHAnsi"/>
      <w:lang w:eastAsia="en-US"/>
    </w:rPr>
  </w:style>
  <w:style w:type="character" w:styleId="FootnoteReference">
    <w:name w:val="footnote reference"/>
    <w:basedOn w:val="DefaultParagraphFont"/>
    <w:uiPriority w:val="99"/>
    <w:unhideWhenUsed/>
    <w:rsid w:val="005560E6"/>
    <w:rPr>
      <w:vertAlign w:val="superscript"/>
    </w:rPr>
  </w:style>
  <w:style w:type="character" w:styleId="Hyperlink">
    <w:name w:val="Hyperlink"/>
    <w:basedOn w:val="DefaultParagraphFont"/>
    <w:uiPriority w:val="99"/>
    <w:unhideWhenUsed/>
    <w:rsid w:val="005560E6"/>
    <w:rPr>
      <w:color w:val="0000FF"/>
      <w:u w:val="single"/>
    </w:rPr>
  </w:style>
  <w:style w:type="paragraph" w:customStyle="1" w:styleId="NCCRTEXT">
    <w:name w:val="NCCR_TEXT"/>
    <w:aliases w:val="[body text]"/>
    <w:rsid w:val="005560E6"/>
    <w:pPr>
      <w:tabs>
        <w:tab w:val="left" w:pos="595"/>
        <w:tab w:val="left" w:pos="1191"/>
        <w:tab w:val="left" w:pos="1786"/>
        <w:tab w:val="left" w:pos="2381"/>
        <w:tab w:val="left" w:pos="2977"/>
        <w:tab w:val="left" w:pos="3572"/>
        <w:tab w:val="left" w:pos="4167"/>
        <w:tab w:val="left" w:pos="4763"/>
        <w:tab w:val="left" w:pos="5358"/>
        <w:tab w:val="left" w:pos="5954"/>
        <w:tab w:val="left" w:pos="6549"/>
        <w:tab w:val="left" w:pos="7144"/>
        <w:tab w:val="left" w:pos="7740"/>
        <w:tab w:val="left" w:pos="8335"/>
      </w:tabs>
      <w:spacing w:after="280" w:line="280" w:lineRule="auto"/>
      <w:jc w:val="both"/>
    </w:pPr>
    <w:rPr>
      <w:rFonts w:eastAsia="Times"/>
      <w:sz w:val="22"/>
      <w:lang w:eastAsia="de-CH"/>
    </w:rPr>
  </w:style>
  <w:style w:type="paragraph" w:styleId="ListParagraph">
    <w:name w:val="List Paragraph"/>
    <w:basedOn w:val="Normal"/>
    <w:uiPriority w:val="34"/>
    <w:qFormat/>
    <w:rsid w:val="005560E6"/>
    <w:pPr>
      <w:ind w:left="720"/>
      <w:contextualSpacing/>
    </w:pPr>
  </w:style>
  <w:style w:type="character" w:styleId="CommentReference">
    <w:name w:val="annotation reference"/>
    <w:basedOn w:val="DefaultParagraphFont"/>
    <w:rsid w:val="00483832"/>
    <w:rPr>
      <w:sz w:val="18"/>
      <w:szCs w:val="18"/>
    </w:rPr>
  </w:style>
  <w:style w:type="paragraph" w:styleId="CommentText">
    <w:name w:val="annotation text"/>
    <w:basedOn w:val="Normal"/>
    <w:link w:val="CommentTextChar"/>
    <w:rsid w:val="00483832"/>
    <w:rPr>
      <w:sz w:val="24"/>
      <w:szCs w:val="24"/>
    </w:rPr>
  </w:style>
  <w:style w:type="character" w:customStyle="1" w:styleId="CommentTextChar">
    <w:name w:val="Comment Text Char"/>
    <w:basedOn w:val="DefaultParagraphFont"/>
    <w:link w:val="CommentText"/>
    <w:rsid w:val="00483832"/>
    <w:rPr>
      <w:rFonts w:eastAsiaTheme="minorHAnsi"/>
      <w:sz w:val="24"/>
      <w:szCs w:val="24"/>
      <w:lang w:eastAsia="en-US"/>
    </w:rPr>
  </w:style>
  <w:style w:type="paragraph" w:styleId="CommentSubject">
    <w:name w:val="annotation subject"/>
    <w:basedOn w:val="CommentText"/>
    <w:next w:val="CommentText"/>
    <w:link w:val="CommentSubjectChar"/>
    <w:rsid w:val="00483832"/>
    <w:rPr>
      <w:b/>
      <w:bCs/>
      <w:sz w:val="20"/>
      <w:szCs w:val="20"/>
    </w:rPr>
  </w:style>
  <w:style w:type="character" w:customStyle="1" w:styleId="CommentSubjectChar">
    <w:name w:val="Comment Subject Char"/>
    <w:basedOn w:val="CommentTextChar"/>
    <w:link w:val="CommentSubject"/>
    <w:rsid w:val="00483832"/>
    <w:rPr>
      <w:rFonts w:eastAsiaTheme="minorHAnsi"/>
      <w:b/>
      <w:bCs/>
      <w:sz w:val="24"/>
      <w:szCs w:val="24"/>
      <w:lang w:eastAsia="en-US"/>
    </w:rPr>
  </w:style>
  <w:style w:type="paragraph" w:styleId="BalloonText">
    <w:name w:val="Balloon Text"/>
    <w:basedOn w:val="Normal"/>
    <w:link w:val="BalloonTextChar"/>
    <w:rsid w:val="00483832"/>
    <w:rPr>
      <w:rFonts w:ascii="Lucida Grande" w:hAnsi="Lucida Grande"/>
      <w:sz w:val="18"/>
      <w:szCs w:val="18"/>
    </w:rPr>
  </w:style>
  <w:style w:type="character" w:customStyle="1" w:styleId="BalloonTextChar">
    <w:name w:val="Balloon Text Char"/>
    <w:basedOn w:val="DefaultParagraphFont"/>
    <w:link w:val="BalloonText"/>
    <w:rsid w:val="00483832"/>
    <w:rPr>
      <w:rFonts w:ascii="Lucida Grande" w:eastAsiaTheme="minorHAnsi" w:hAnsi="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sprachenzentrum.uzh.ch/angebot/niveau_en.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sp\AppData\Local\Temp\Temp1_Vorlagen_UZH_MSO2003%20(1).zip\Vorlagen_UZH_MSO2003\UZH%20E%20Korrespondenz\uzh_brief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uzh_brief_e.dot</Template>
  <TotalTime>0</TotalTime>
  <Pages>7</Pages>
  <Words>799</Words>
  <Characters>4558</Characters>
  <Application>Microsoft Office Word</Application>
  <DocSecurity>4</DocSecurity>
  <Lines>37</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Letter</vt:lpstr>
      <vt:lpstr>Letter</vt:lpstr>
    </vt:vector>
  </TitlesOfParts>
  <Company>University of Zurich</Company>
  <LinksUpToDate>false</LinksUpToDate>
  <CharactersWithSpaces>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creator>rsp</dc:creator>
  <dc:description>Vorlage uzh_brief_e MSO2003 v1 6.5.2010</dc:description>
  <cp:lastModifiedBy>Isabelle Roer</cp:lastModifiedBy>
  <cp:revision>2</cp:revision>
  <cp:lastPrinted>2014-03-07T09:18:00Z</cp:lastPrinted>
  <dcterms:created xsi:type="dcterms:W3CDTF">2018-08-22T06:07:00Z</dcterms:created>
  <dcterms:modified xsi:type="dcterms:W3CDTF">2018-08-22T06:07:00Z</dcterms:modified>
</cp:coreProperties>
</file>